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22" w:type="dxa"/>
        <w:tblInd w:w="-459" w:type="dxa"/>
        <w:tblLook w:val="01E0" w:firstRow="1" w:lastRow="1" w:firstColumn="1" w:lastColumn="1" w:noHBand="0" w:noVBand="0"/>
      </w:tblPr>
      <w:tblGrid>
        <w:gridCol w:w="4395"/>
        <w:gridCol w:w="5827"/>
      </w:tblGrid>
      <w:tr w:rsidR="00042F06" w:rsidRPr="0043314F" w:rsidTr="002C2645">
        <w:trPr>
          <w:trHeight w:val="787"/>
        </w:trPr>
        <w:tc>
          <w:tcPr>
            <w:tcW w:w="4395" w:type="dxa"/>
          </w:tcPr>
          <w:p w:rsidR="00042F06" w:rsidRPr="0043314F" w:rsidRDefault="00B903D6" w:rsidP="00354A1A">
            <w:pPr>
              <w:jc w:val="center"/>
              <w:rPr>
                <w:sz w:val="26"/>
                <w:szCs w:val="26"/>
              </w:rPr>
            </w:pPr>
            <w:r>
              <w:rPr>
                <w:sz w:val="26"/>
                <w:szCs w:val="26"/>
                <w:lang w:val="vi-VN"/>
              </w:rPr>
              <w:t>PGD&amp;ĐT</w:t>
            </w:r>
            <w:r w:rsidR="00DA7455" w:rsidRPr="0043314F">
              <w:rPr>
                <w:sz w:val="26"/>
                <w:szCs w:val="26"/>
              </w:rPr>
              <w:t xml:space="preserve"> QUẢNG YÊN</w:t>
            </w:r>
          </w:p>
          <w:p w:rsidR="00042F06" w:rsidRPr="00B903D6" w:rsidRDefault="00B903D6" w:rsidP="00DA7455">
            <w:pPr>
              <w:jc w:val="center"/>
              <w:rPr>
                <w:b/>
                <w:bCs/>
                <w:sz w:val="26"/>
                <w:szCs w:val="26"/>
                <w:lang w:val="vi-VN"/>
              </w:rPr>
            </w:pPr>
            <w:r>
              <w:rPr>
                <w:b/>
                <w:bCs/>
                <w:sz w:val="26"/>
                <w:szCs w:val="26"/>
                <w:lang w:val="vi-VN"/>
              </w:rPr>
              <w:t>TRƯỜNG TH NGUYỄN BÌNH</w:t>
            </w:r>
          </w:p>
          <w:p w:rsidR="006A5046" w:rsidRPr="0043314F" w:rsidRDefault="006A5046" w:rsidP="00D372D4">
            <w:pPr>
              <w:jc w:val="center"/>
              <w:rPr>
                <w:sz w:val="24"/>
                <w:szCs w:val="24"/>
              </w:rPr>
            </w:pPr>
            <w:r w:rsidRPr="0043314F">
              <w:rPr>
                <w:b/>
                <w:bCs/>
                <w:sz w:val="26"/>
                <w:szCs w:val="26"/>
              </w:rPr>
              <w:t>–––––––––––––</w:t>
            </w:r>
          </w:p>
        </w:tc>
        <w:tc>
          <w:tcPr>
            <w:tcW w:w="5827" w:type="dxa"/>
          </w:tcPr>
          <w:p w:rsidR="00042F06" w:rsidRPr="0043314F" w:rsidRDefault="00042F06" w:rsidP="002C2645">
            <w:pPr>
              <w:ind w:left="32"/>
              <w:jc w:val="center"/>
              <w:rPr>
                <w:sz w:val="26"/>
                <w:szCs w:val="26"/>
              </w:rPr>
            </w:pPr>
            <w:r w:rsidRPr="0043314F">
              <w:rPr>
                <w:b/>
                <w:bCs/>
                <w:sz w:val="26"/>
                <w:szCs w:val="26"/>
              </w:rPr>
              <w:t>CỘNG HOÀ XÃ HỘI CHỦ NGHĨA VIỆT NAM</w:t>
            </w:r>
          </w:p>
          <w:p w:rsidR="00042F06" w:rsidRPr="0043314F" w:rsidRDefault="00042F06" w:rsidP="006A5046">
            <w:pPr>
              <w:spacing w:line="192" w:lineRule="auto"/>
              <w:jc w:val="center"/>
              <w:rPr>
                <w:b/>
                <w:bCs/>
              </w:rPr>
            </w:pPr>
            <w:r w:rsidRPr="0043314F">
              <w:rPr>
                <w:b/>
                <w:bCs/>
              </w:rPr>
              <w:t>Độc lập – Tự do – Hạnh phúc</w:t>
            </w:r>
          </w:p>
          <w:p w:rsidR="006A5046" w:rsidRPr="0043314F" w:rsidRDefault="006A5046" w:rsidP="006A5046">
            <w:pPr>
              <w:jc w:val="center"/>
            </w:pPr>
            <w:r w:rsidRPr="0043314F">
              <w:rPr>
                <w:bCs/>
              </w:rPr>
              <w:t>––––––––––––––––––––</w:t>
            </w:r>
          </w:p>
        </w:tc>
      </w:tr>
      <w:tr w:rsidR="00042F06" w:rsidRPr="0043314F" w:rsidTr="002C2645">
        <w:trPr>
          <w:trHeight w:val="787"/>
        </w:trPr>
        <w:tc>
          <w:tcPr>
            <w:tcW w:w="4395" w:type="dxa"/>
          </w:tcPr>
          <w:p w:rsidR="00B520E9" w:rsidRPr="00B903D6" w:rsidRDefault="005E52FB" w:rsidP="00B520E9">
            <w:pPr>
              <w:tabs>
                <w:tab w:val="left" w:pos="7481"/>
              </w:tabs>
              <w:jc w:val="center"/>
              <w:rPr>
                <w:sz w:val="24"/>
                <w:szCs w:val="24"/>
                <w:lang w:val="vi-VN"/>
              </w:rPr>
            </w:pPr>
            <w:r w:rsidRPr="0043314F">
              <w:rPr>
                <w:sz w:val="24"/>
                <w:szCs w:val="24"/>
              </w:rPr>
              <w:t xml:space="preserve">Số: </w:t>
            </w:r>
            <w:r w:rsidR="00D75017">
              <w:rPr>
                <w:sz w:val="24"/>
                <w:szCs w:val="24"/>
                <w:lang w:val="vi-VN"/>
              </w:rPr>
              <w:t>31</w:t>
            </w:r>
            <w:r w:rsidR="007A0A2A" w:rsidRPr="0043314F">
              <w:rPr>
                <w:sz w:val="24"/>
                <w:szCs w:val="24"/>
              </w:rPr>
              <w:t>/</w:t>
            </w:r>
            <w:r w:rsidR="00903D92" w:rsidRPr="0043314F">
              <w:rPr>
                <w:sz w:val="24"/>
                <w:szCs w:val="24"/>
              </w:rPr>
              <w:t>KH-</w:t>
            </w:r>
            <w:r w:rsidR="00B903D6">
              <w:rPr>
                <w:sz w:val="24"/>
                <w:szCs w:val="24"/>
                <w:lang w:val="vi-VN"/>
              </w:rPr>
              <w:t>THNB</w:t>
            </w:r>
          </w:p>
          <w:p w:rsidR="00F22CBF" w:rsidRPr="0043314F" w:rsidRDefault="00F22CBF" w:rsidP="00B520E9">
            <w:pPr>
              <w:tabs>
                <w:tab w:val="left" w:pos="7481"/>
              </w:tabs>
              <w:jc w:val="center"/>
              <w:rPr>
                <w:bCs/>
                <w:sz w:val="24"/>
                <w:szCs w:val="24"/>
              </w:rPr>
            </w:pPr>
          </w:p>
          <w:p w:rsidR="00042F06" w:rsidRPr="0043314F" w:rsidRDefault="00042F06" w:rsidP="00354A1A">
            <w:pPr>
              <w:tabs>
                <w:tab w:val="left" w:pos="7481"/>
              </w:tabs>
              <w:rPr>
                <w:bCs/>
                <w:sz w:val="24"/>
                <w:szCs w:val="24"/>
              </w:rPr>
            </w:pPr>
          </w:p>
        </w:tc>
        <w:tc>
          <w:tcPr>
            <w:tcW w:w="5827" w:type="dxa"/>
          </w:tcPr>
          <w:p w:rsidR="00042F06" w:rsidRPr="0043314F" w:rsidRDefault="00B836BA" w:rsidP="00B903D6">
            <w:pPr>
              <w:jc w:val="center"/>
              <w:rPr>
                <w:b/>
                <w:bCs/>
                <w:sz w:val="26"/>
                <w:szCs w:val="26"/>
              </w:rPr>
            </w:pPr>
            <w:r w:rsidRPr="0043314F">
              <w:rPr>
                <w:i/>
                <w:iCs/>
                <w:sz w:val="26"/>
                <w:szCs w:val="26"/>
              </w:rPr>
              <w:t xml:space="preserve">Quảng </w:t>
            </w:r>
            <w:r w:rsidR="00DA7455" w:rsidRPr="0043314F">
              <w:rPr>
                <w:i/>
                <w:iCs/>
                <w:sz w:val="26"/>
                <w:szCs w:val="26"/>
              </w:rPr>
              <w:t>Yên</w:t>
            </w:r>
            <w:r w:rsidR="005E52FB" w:rsidRPr="0043314F">
              <w:rPr>
                <w:i/>
                <w:iCs/>
                <w:sz w:val="26"/>
                <w:szCs w:val="26"/>
              </w:rPr>
              <w:t xml:space="preserve">, ngày </w:t>
            </w:r>
            <w:r w:rsidR="00D75017">
              <w:rPr>
                <w:i/>
                <w:iCs/>
                <w:sz w:val="26"/>
                <w:szCs w:val="26"/>
                <w:lang w:val="vi-VN"/>
              </w:rPr>
              <w:t>15</w:t>
            </w:r>
            <w:r w:rsidR="00042F06" w:rsidRPr="0043314F">
              <w:rPr>
                <w:i/>
                <w:iCs/>
                <w:sz w:val="26"/>
                <w:szCs w:val="26"/>
              </w:rPr>
              <w:t xml:space="preserve"> t</w:t>
            </w:r>
            <w:r w:rsidR="00585517" w:rsidRPr="0043314F">
              <w:rPr>
                <w:i/>
                <w:iCs/>
                <w:sz w:val="26"/>
                <w:szCs w:val="26"/>
              </w:rPr>
              <w:t xml:space="preserve">háng </w:t>
            </w:r>
            <w:r w:rsidR="00B903D6">
              <w:rPr>
                <w:i/>
                <w:iCs/>
                <w:sz w:val="26"/>
                <w:szCs w:val="26"/>
                <w:lang w:val="vi-VN"/>
              </w:rPr>
              <w:t>3</w:t>
            </w:r>
            <w:r w:rsidR="00497BEC" w:rsidRPr="0043314F">
              <w:rPr>
                <w:i/>
                <w:iCs/>
                <w:sz w:val="26"/>
                <w:szCs w:val="26"/>
              </w:rPr>
              <w:t xml:space="preserve"> </w:t>
            </w:r>
            <w:r w:rsidR="00042F06" w:rsidRPr="0043314F">
              <w:rPr>
                <w:i/>
                <w:iCs/>
                <w:sz w:val="26"/>
                <w:szCs w:val="26"/>
              </w:rPr>
              <w:t>năm 20</w:t>
            </w:r>
            <w:r w:rsidR="00A95103" w:rsidRPr="0043314F">
              <w:rPr>
                <w:i/>
                <w:iCs/>
                <w:sz w:val="26"/>
                <w:szCs w:val="26"/>
              </w:rPr>
              <w:t>1</w:t>
            </w:r>
            <w:r w:rsidR="00D74E55" w:rsidRPr="0043314F">
              <w:rPr>
                <w:i/>
                <w:iCs/>
                <w:sz w:val="26"/>
                <w:szCs w:val="26"/>
              </w:rPr>
              <w:t>9</w:t>
            </w:r>
          </w:p>
        </w:tc>
      </w:tr>
    </w:tbl>
    <w:p w:rsidR="00E0734A" w:rsidRPr="0043314F" w:rsidRDefault="00E0734A" w:rsidP="006B6086">
      <w:pPr>
        <w:jc w:val="center"/>
        <w:rPr>
          <w:b/>
        </w:rPr>
      </w:pPr>
      <w:bookmarkStart w:id="0" w:name="bookmark5"/>
      <w:r w:rsidRPr="0043314F">
        <w:rPr>
          <w:b/>
        </w:rPr>
        <w:t>KẾ HOẠCH</w:t>
      </w:r>
    </w:p>
    <w:p w:rsidR="00E0734A" w:rsidRPr="0043314F" w:rsidRDefault="001F70DC" w:rsidP="006B6086">
      <w:pPr>
        <w:jc w:val="center"/>
        <w:rPr>
          <w:b/>
        </w:rPr>
      </w:pPr>
      <w:r w:rsidRPr="0043314F">
        <w:rPr>
          <w:b/>
        </w:rPr>
        <w:t>Thực hiện chủ đề</w:t>
      </w:r>
      <w:r w:rsidR="00C34AC0" w:rsidRPr="0043314F">
        <w:rPr>
          <w:b/>
        </w:rPr>
        <w:t xml:space="preserve"> năm 201</w:t>
      </w:r>
      <w:r w:rsidR="00D74E55" w:rsidRPr="0043314F">
        <w:rPr>
          <w:b/>
        </w:rPr>
        <w:t>9</w:t>
      </w:r>
      <w:r w:rsidRPr="0043314F">
        <w:rPr>
          <w:b/>
        </w:rPr>
        <w:t xml:space="preserve"> về “</w:t>
      </w:r>
      <w:r w:rsidR="00D74E55" w:rsidRPr="0043314F">
        <w:rPr>
          <w:b/>
        </w:rPr>
        <w:t>Nâng cao chất lượng và hiệu quả dịch vụ</w:t>
      </w:r>
      <w:r w:rsidRPr="0043314F">
        <w:rPr>
          <w:b/>
        </w:rPr>
        <w:t xml:space="preserve">” </w:t>
      </w:r>
    </w:p>
    <w:p w:rsidR="00E0734A" w:rsidRPr="0043314F" w:rsidRDefault="006B6086" w:rsidP="006B6086">
      <w:pPr>
        <w:spacing w:line="120" w:lineRule="auto"/>
        <w:jc w:val="center"/>
        <w:rPr>
          <w:b/>
          <w:vertAlign w:val="superscript"/>
        </w:rPr>
      </w:pPr>
      <w:r w:rsidRPr="0043314F">
        <w:rPr>
          <w:b/>
        </w:rPr>
        <w:softHyphen/>
      </w:r>
      <w:r w:rsidRPr="0043314F">
        <w:rPr>
          <w:b/>
        </w:rPr>
        <w:softHyphen/>
      </w:r>
      <w:r w:rsidRPr="0043314F">
        <w:rPr>
          <w:b/>
        </w:rPr>
        <w:softHyphen/>
      </w:r>
      <w:r w:rsidRPr="0043314F">
        <w:rPr>
          <w:b/>
        </w:rPr>
        <w:softHyphen/>
      </w:r>
      <w:r w:rsidRPr="0043314F">
        <w:rPr>
          <w:b/>
        </w:rPr>
        <w:softHyphen/>
      </w:r>
      <w:r w:rsidRPr="0043314F">
        <w:rPr>
          <w:b/>
        </w:rPr>
        <w:softHyphen/>
      </w:r>
      <w:r w:rsidRPr="0043314F">
        <w:rPr>
          <w:b/>
        </w:rPr>
        <w:softHyphen/>
      </w:r>
      <w:r w:rsidRPr="0043314F">
        <w:rPr>
          <w:b/>
        </w:rPr>
        <w:softHyphen/>
      </w:r>
      <w:r w:rsidRPr="0043314F">
        <w:rPr>
          <w:b/>
        </w:rPr>
        <w:softHyphen/>
      </w:r>
      <w:r w:rsidRPr="0043314F">
        <w:rPr>
          <w:b/>
        </w:rPr>
        <w:softHyphen/>
      </w:r>
      <w:r w:rsidRPr="0043314F">
        <w:rPr>
          <w:b/>
        </w:rPr>
        <w:softHyphen/>
      </w:r>
      <w:r w:rsidRPr="0043314F">
        <w:rPr>
          <w:b/>
        </w:rPr>
        <w:softHyphen/>
      </w:r>
      <w:r w:rsidRPr="0043314F">
        <w:rPr>
          <w:b/>
        </w:rPr>
        <w:softHyphen/>
      </w:r>
      <w:r w:rsidRPr="0043314F">
        <w:rPr>
          <w:b/>
        </w:rPr>
        <w:softHyphen/>
      </w:r>
      <w:r w:rsidRPr="0043314F">
        <w:rPr>
          <w:b/>
        </w:rPr>
        <w:softHyphen/>
      </w:r>
      <w:r w:rsidRPr="0043314F">
        <w:rPr>
          <w:b/>
        </w:rPr>
        <w:softHyphen/>
      </w:r>
      <w:r w:rsidRPr="0043314F">
        <w:rPr>
          <w:b/>
        </w:rPr>
        <w:softHyphen/>
      </w:r>
      <w:r w:rsidRPr="0043314F">
        <w:rPr>
          <w:b/>
          <w:vertAlign w:val="superscript"/>
        </w:rPr>
        <w:softHyphen/>
      </w:r>
      <w:r w:rsidRPr="0043314F">
        <w:rPr>
          <w:b/>
          <w:vertAlign w:val="superscript"/>
        </w:rPr>
        <w:softHyphen/>
      </w:r>
      <w:r w:rsidRPr="0043314F">
        <w:rPr>
          <w:b/>
          <w:vertAlign w:val="superscript"/>
        </w:rPr>
        <w:softHyphen/>
      </w:r>
      <w:r w:rsidRPr="0043314F">
        <w:rPr>
          <w:b/>
          <w:vertAlign w:val="superscript"/>
        </w:rPr>
        <w:softHyphen/>
      </w:r>
      <w:r w:rsidRPr="0043314F">
        <w:rPr>
          <w:b/>
          <w:vertAlign w:val="superscript"/>
        </w:rPr>
        <w:softHyphen/>
      </w:r>
      <w:r w:rsidRPr="0043314F">
        <w:rPr>
          <w:b/>
          <w:vertAlign w:val="superscript"/>
        </w:rPr>
        <w:softHyphen/>
      </w:r>
      <w:r w:rsidRPr="0043314F">
        <w:rPr>
          <w:b/>
          <w:vertAlign w:val="superscript"/>
        </w:rPr>
        <w:softHyphen/>
      </w:r>
      <w:r w:rsidRPr="0043314F">
        <w:rPr>
          <w:b/>
          <w:vertAlign w:val="superscript"/>
        </w:rPr>
        <w:softHyphen/>
      </w:r>
      <w:r w:rsidRPr="0043314F">
        <w:rPr>
          <w:b/>
          <w:vertAlign w:val="superscript"/>
        </w:rPr>
        <w:softHyphen/>
      </w:r>
      <w:r w:rsidRPr="0043314F">
        <w:rPr>
          <w:b/>
          <w:vertAlign w:val="superscript"/>
        </w:rPr>
        <w:softHyphen/>
      </w:r>
      <w:r w:rsidRPr="0043314F">
        <w:rPr>
          <w:b/>
          <w:vertAlign w:val="superscript"/>
        </w:rPr>
        <w:softHyphen/>
      </w:r>
      <w:r w:rsidRPr="0043314F">
        <w:rPr>
          <w:b/>
          <w:vertAlign w:val="superscript"/>
        </w:rPr>
        <w:softHyphen/>
      </w:r>
      <w:r w:rsidRPr="0043314F">
        <w:rPr>
          <w:b/>
          <w:vertAlign w:val="superscript"/>
        </w:rPr>
        <w:softHyphen/>
      </w:r>
      <w:r w:rsidRPr="0043314F">
        <w:rPr>
          <w:b/>
          <w:vertAlign w:val="superscript"/>
        </w:rPr>
        <w:softHyphen/>
      </w:r>
      <w:r w:rsidRPr="0043314F">
        <w:rPr>
          <w:b/>
          <w:vertAlign w:val="superscript"/>
        </w:rPr>
        <w:softHyphen/>
      </w:r>
      <w:r w:rsidRPr="0043314F">
        <w:rPr>
          <w:b/>
          <w:vertAlign w:val="superscript"/>
        </w:rPr>
        <w:softHyphen/>
      </w:r>
      <w:r w:rsidRPr="0043314F">
        <w:rPr>
          <w:b/>
          <w:vertAlign w:val="superscript"/>
        </w:rPr>
        <w:softHyphen/>
      </w:r>
      <w:r w:rsidRPr="0043314F">
        <w:rPr>
          <w:b/>
          <w:vertAlign w:val="superscript"/>
        </w:rPr>
        <w:softHyphen/>
      </w:r>
      <w:r w:rsidRPr="0043314F">
        <w:rPr>
          <w:b/>
          <w:vertAlign w:val="superscript"/>
        </w:rPr>
        <w:softHyphen/>
      </w:r>
      <w:r w:rsidRPr="0043314F">
        <w:rPr>
          <w:b/>
          <w:vertAlign w:val="superscript"/>
        </w:rPr>
        <w:softHyphen/>
      </w:r>
      <w:r w:rsidRPr="0043314F">
        <w:rPr>
          <w:b/>
          <w:vertAlign w:val="superscript"/>
        </w:rPr>
        <w:softHyphen/>
      </w:r>
      <w:r w:rsidRPr="0043314F">
        <w:rPr>
          <w:b/>
          <w:vertAlign w:val="superscript"/>
        </w:rPr>
        <w:softHyphen/>
        <w:t>_____________________</w:t>
      </w:r>
    </w:p>
    <w:p w:rsidR="006B6086" w:rsidRPr="0043314F" w:rsidRDefault="006B6086" w:rsidP="006B6086">
      <w:pPr>
        <w:jc w:val="center"/>
        <w:rPr>
          <w:b/>
          <w:vertAlign w:val="superscript"/>
        </w:rPr>
      </w:pPr>
    </w:p>
    <w:p w:rsidR="00E0734A" w:rsidRPr="0043314F" w:rsidRDefault="00D567C0" w:rsidP="0058739E">
      <w:pPr>
        <w:spacing w:before="120"/>
        <w:ind w:firstLine="567"/>
        <w:jc w:val="both"/>
      </w:pPr>
      <w:r w:rsidRPr="0043314F">
        <w:t xml:space="preserve">Thực hiện </w:t>
      </w:r>
      <w:r w:rsidR="00FC264F">
        <w:rPr>
          <w:lang w:val="vi-VN"/>
        </w:rPr>
        <w:t>Kế hoạch</w:t>
      </w:r>
      <w:r w:rsidR="00D74E55" w:rsidRPr="0043314F">
        <w:t xml:space="preserve"> số </w:t>
      </w:r>
      <w:r w:rsidR="00FC264F">
        <w:rPr>
          <w:lang w:val="vi-VN"/>
        </w:rPr>
        <w:t>57</w:t>
      </w:r>
      <w:r w:rsidR="00D74E55" w:rsidRPr="0043314F">
        <w:t>/</w:t>
      </w:r>
      <w:r w:rsidR="00FC264F">
        <w:rPr>
          <w:lang w:val="vi-VN"/>
        </w:rPr>
        <w:t xml:space="preserve">KH-PGD&amp;ĐT </w:t>
      </w:r>
      <w:r w:rsidR="00D74E55" w:rsidRPr="0043314F">
        <w:t xml:space="preserve">ngày </w:t>
      </w:r>
      <w:r w:rsidR="00FC264F">
        <w:rPr>
          <w:lang w:val="vi-VN"/>
        </w:rPr>
        <w:t>30</w:t>
      </w:r>
      <w:r w:rsidR="00FC264F">
        <w:t>/1</w:t>
      </w:r>
      <w:r w:rsidR="00D74E55" w:rsidRPr="0043314F">
        <w:t>/201</w:t>
      </w:r>
      <w:r w:rsidR="00FC264F">
        <w:rPr>
          <w:lang w:val="vi-VN"/>
        </w:rPr>
        <w:t>9</w:t>
      </w:r>
      <w:r w:rsidRPr="0043314F">
        <w:t xml:space="preserve"> của </w:t>
      </w:r>
      <w:r w:rsidR="00FC264F">
        <w:rPr>
          <w:lang w:val="vi-VN"/>
        </w:rPr>
        <w:t>Phòng GD&amp;ĐT</w:t>
      </w:r>
      <w:r w:rsidRPr="0043314F">
        <w:t xml:space="preserve"> thị xã Quảng Yên </w:t>
      </w:r>
      <w:r w:rsidR="00D74E55" w:rsidRPr="0043314F">
        <w:t xml:space="preserve">về việc xây dựng kế hoạch </w:t>
      </w:r>
      <w:r w:rsidRPr="0043314F">
        <w:t>thực hiện chủ đề năm 201</w:t>
      </w:r>
      <w:r w:rsidR="00D74E55" w:rsidRPr="0043314F">
        <w:t>9</w:t>
      </w:r>
      <w:r w:rsidRPr="0043314F">
        <w:t xml:space="preserve"> “</w:t>
      </w:r>
      <w:r w:rsidR="00D74E55" w:rsidRPr="0043314F">
        <w:t>Nâng cao chất lượng và hiệu quả dịch vụ</w:t>
      </w:r>
      <w:r w:rsidRPr="0043314F">
        <w:t>” trên địa bàn thị xã Quảng Yên</w:t>
      </w:r>
      <w:r w:rsidR="006621AB" w:rsidRPr="0043314F">
        <w:t>,</w:t>
      </w:r>
      <w:r w:rsidR="00341DA1" w:rsidRPr="0043314F">
        <w:t xml:space="preserve">; </w:t>
      </w:r>
      <w:r w:rsidR="00FC264F">
        <w:rPr>
          <w:lang w:val="vi-VN"/>
        </w:rPr>
        <w:t>Trường TH Nguyễn Bình</w:t>
      </w:r>
      <w:r w:rsidR="006B6086" w:rsidRPr="0043314F">
        <w:t xml:space="preserve"> </w:t>
      </w:r>
      <w:r w:rsidR="006621AB" w:rsidRPr="0043314F">
        <w:t>xây dựng</w:t>
      </w:r>
      <w:r w:rsidR="00E0734A" w:rsidRPr="0043314F">
        <w:t xml:space="preserve"> kế hoạch </w:t>
      </w:r>
      <w:r w:rsidRPr="0043314F">
        <w:t>thực hiện chủ đề</w:t>
      </w:r>
      <w:r w:rsidR="0002016F" w:rsidRPr="0043314F">
        <w:t xml:space="preserve"> năm 201</w:t>
      </w:r>
      <w:r w:rsidR="00D74E55" w:rsidRPr="0043314F">
        <w:t>9</w:t>
      </w:r>
      <w:r w:rsidR="006621AB" w:rsidRPr="0043314F">
        <w:t xml:space="preserve"> trong </w:t>
      </w:r>
      <w:r w:rsidR="00FC264F">
        <w:rPr>
          <w:lang w:val="vi-VN"/>
        </w:rPr>
        <w:t>nhà trường</w:t>
      </w:r>
      <w:r w:rsidR="00275EF2" w:rsidRPr="0043314F">
        <w:t xml:space="preserve"> với các nội dung</w:t>
      </w:r>
      <w:r w:rsidR="00E0734A" w:rsidRPr="0043314F">
        <w:t xml:space="preserve"> như sau:</w:t>
      </w:r>
    </w:p>
    <w:p w:rsidR="00601308" w:rsidRPr="0043314F" w:rsidRDefault="00601308" w:rsidP="0058739E">
      <w:pPr>
        <w:spacing w:before="120"/>
        <w:ind w:firstLine="567"/>
        <w:jc w:val="both"/>
        <w:rPr>
          <w:sz w:val="6"/>
          <w:szCs w:val="6"/>
        </w:rPr>
      </w:pPr>
    </w:p>
    <w:p w:rsidR="00E0734A" w:rsidRPr="0043314F" w:rsidRDefault="00E0734A" w:rsidP="0058739E">
      <w:pPr>
        <w:spacing w:before="120"/>
        <w:ind w:firstLine="567"/>
        <w:jc w:val="both"/>
        <w:rPr>
          <w:b/>
          <w:sz w:val="26"/>
          <w:szCs w:val="26"/>
        </w:rPr>
      </w:pPr>
      <w:r w:rsidRPr="0043314F">
        <w:rPr>
          <w:b/>
          <w:sz w:val="26"/>
          <w:szCs w:val="26"/>
        </w:rPr>
        <w:t>I. MỤC ĐÍCH YÊU CẦU</w:t>
      </w:r>
    </w:p>
    <w:p w:rsidR="00E0734A" w:rsidRPr="0043314F" w:rsidRDefault="00E0734A" w:rsidP="0058739E">
      <w:pPr>
        <w:spacing w:before="120"/>
        <w:ind w:firstLine="567"/>
        <w:jc w:val="both"/>
        <w:rPr>
          <w:b/>
        </w:rPr>
      </w:pPr>
      <w:r w:rsidRPr="0043314F">
        <w:rPr>
          <w:b/>
        </w:rPr>
        <w:t>1. Mục đích</w:t>
      </w:r>
    </w:p>
    <w:p w:rsidR="00CF066A" w:rsidRPr="0043314F" w:rsidRDefault="00D74E55" w:rsidP="0058739E">
      <w:pPr>
        <w:spacing w:before="120"/>
        <w:ind w:firstLine="567"/>
        <w:jc w:val="both"/>
      </w:pPr>
      <w:r w:rsidRPr="0043314F">
        <w:t xml:space="preserve">- Cụ thể hóa các kế hoạch của </w:t>
      </w:r>
      <w:r w:rsidR="00D120E7">
        <w:rPr>
          <w:lang w:val="vi-VN"/>
        </w:rPr>
        <w:t>Phòng</w:t>
      </w:r>
      <w:r w:rsidRPr="0043314F">
        <w:t xml:space="preserve"> GD&amp;ĐT, của UBND </w:t>
      </w:r>
      <w:r w:rsidR="00D120E7">
        <w:rPr>
          <w:lang w:val="vi-VN"/>
        </w:rPr>
        <w:t>phường Quảng Yên</w:t>
      </w:r>
      <w:r w:rsidR="00CF066A" w:rsidRPr="0043314F">
        <w:t xml:space="preserve"> phù hợp với tính chất, đặc điểm, tình hình thực tế của </w:t>
      </w:r>
      <w:r w:rsidR="00D120E7">
        <w:rPr>
          <w:lang w:val="vi-VN"/>
        </w:rPr>
        <w:t>nhà trường</w:t>
      </w:r>
      <w:r w:rsidR="00CF066A" w:rsidRPr="0043314F">
        <w:t>; “Quyết liệt đổi mới thiết thực và hiệu quả, lấy học sinh làm trung tâm, thi đua dạy tốt, học tốt, quản lý tốt”, tạo sự c</w:t>
      </w:r>
      <w:r w:rsidR="002C0F77">
        <w:t>huyển biến rõ nét trong cán bộ</w:t>
      </w:r>
      <w:r w:rsidR="00CF066A" w:rsidRPr="0043314F">
        <w:t>, viên chức, người lao động và học sinh.</w:t>
      </w:r>
    </w:p>
    <w:p w:rsidR="00CF066A" w:rsidRPr="0043314F" w:rsidRDefault="00CF066A" w:rsidP="0058739E">
      <w:pPr>
        <w:spacing w:before="120"/>
        <w:ind w:firstLine="567"/>
        <w:jc w:val="both"/>
      </w:pPr>
      <w:r w:rsidRPr="0043314F">
        <w:rPr>
          <w:spacing w:val="-2"/>
        </w:rPr>
        <w:t xml:space="preserve">- Tập trung công tác tuyên truyền để có chuyển biến tích cực hơn về nhận thức và hành động của cán bộ, viên chức, người lao động và học sinh trong </w:t>
      </w:r>
      <w:r w:rsidR="002C0F77">
        <w:rPr>
          <w:spacing w:val="-2"/>
          <w:lang w:val="vi-VN"/>
        </w:rPr>
        <w:t>nhà trường</w:t>
      </w:r>
      <w:r w:rsidRPr="0043314F">
        <w:rPr>
          <w:spacing w:val="-2"/>
        </w:rPr>
        <w:t xml:space="preserve"> về tầm quan trọng của</w:t>
      </w:r>
      <w:r w:rsidR="00D74E55" w:rsidRPr="0043314F">
        <w:rPr>
          <w:spacing w:val="-2"/>
        </w:rPr>
        <w:t xml:space="preserve"> việc</w:t>
      </w:r>
      <w:r w:rsidRPr="0043314F">
        <w:rPr>
          <w:spacing w:val="-2"/>
        </w:rPr>
        <w:t xml:space="preserve"> </w:t>
      </w:r>
      <w:r w:rsidR="00D74E55" w:rsidRPr="0043314F">
        <w:rPr>
          <w:spacing w:val="-2"/>
        </w:rPr>
        <w:t>nâng cao chất lượng và hiệu quả dịch</w:t>
      </w:r>
      <w:r w:rsidR="00D74E55" w:rsidRPr="0043314F">
        <w:t xml:space="preserve"> vụ</w:t>
      </w:r>
      <w:r w:rsidR="00AF05F7">
        <w:t xml:space="preserve"> công, đặc biệt là về giáo dục và đào tạo</w:t>
      </w:r>
      <w:r w:rsidRPr="0043314F">
        <w:t>.</w:t>
      </w:r>
    </w:p>
    <w:p w:rsidR="00E0734A" w:rsidRPr="0043314F" w:rsidRDefault="00E0734A" w:rsidP="0058739E">
      <w:pPr>
        <w:spacing w:before="120"/>
        <w:ind w:firstLine="567"/>
        <w:jc w:val="both"/>
        <w:rPr>
          <w:b/>
        </w:rPr>
      </w:pPr>
      <w:r w:rsidRPr="0043314F">
        <w:rPr>
          <w:b/>
        </w:rPr>
        <w:t>2. Yêu cầu</w:t>
      </w:r>
    </w:p>
    <w:p w:rsidR="0010400A" w:rsidRPr="0043314F" w:rsidRDefault="0010400A" w:rsidP="0058739E">
      <w:pPr>
        <w:spacing w:before="120"/>
        <w:ind w:firstLine="567"/>
        <w:jc w:val="both"/>
      </w:pPr>
      <w:r w:rsidRPr="0043314F">
        <w:t>- Việc triển khai thực hiện chủ đề năm 201</w:t>
      </w:r>
      <w:r w:rsidR="00D74E55" w:rsidRPr="0043314F">
        <w:t>9</w:t>
      </w:r>
      <w:r w:rsidRPr="0043314F">
        <w:t xml:space="preserve"> là một nhiệm vụ quan trọng, do vậy trong quá trình triển khai thực hiện phải đảm bảo nghiêm túc, tránh hình thức, phù hợp với đặc thù của </w:t>
      </w:r>
      <w:r w:rsidR="00204DC8">
        <w:rPr>
          <w:lang w:val="vi-VN"/>
        </w:rPr>
        <w:t>nhà trường</w:t>
      </w:r>
      <w:r w:rsidRPr="0043314F">
        <w:t xml:space="preserve">; phải được sự lãnh đạo, chỉ đạo của tổ chức đảng và sự phối hợp thực hiện của các tổ chức khác trong </w:t>
      </w:r>
      <w:r w:rsidR="00204DC8">
        <w:rPr>
          <w:lang w:val="vi-VN"/>
        </w:rPr>
        <w:t>nhà trường</w:t>
      </w:r>
      <w:r w:rsidRPr="0043314F">
        <w:t>.</w:t>
      </w:r>
    </w:p>
    <w:p w:rsidR="0010400A" w:rsidRPr="0043314F" w:rsidRDefault="0010400A" w:rsidP="0058739E">
      <w:pPr>
        <w:spacing w:before="120"/>
        <w:ind w:firstLine="567"/>
        <w:jc w:val="both"/>
      </w:pPr>
      <w:r w:rsidRPr="0043314F">
        <w:t xml:space="preserve">- Tạo điều kiện thuận lợi cho các cá nhân trong </w:t>
      </w:r>
      <w:r w:rsidR="00426BC7">
        <w:rPr>
          <w:lang w:val="vi-VN"/>
        </w:rPr>
        <w:t>nhà trường</w:t>
      </w:r>
      <w:r w:rsidRPr="0043314F">
        <w:t xml:space="preserve"> tham gia hoạt động </w:t>
      </w:r>
      <w:r w:rsidR="00E71443" w:rsidRPr="0043314F">
        <w:t>nâng cao chất lượng và hiệu quả dịch vụ</w:t>
      </w:r>
      <w:r w:rsidRPr="0043314F">
        <w:t xml:space="preserve">; tăng cường kiểm tra giám sát việc thực hiện </w:t>
      </w:r>
      <w:r w:rsidR="008C0B31" w:rsidRPr="0043314F">
        <w:t>nâng cao chất lượng và hiệu quả dịch vụ</w:t>
      </w:r>
      <w:r w:rsidRPr="0043314F">
        <w:t xml:space="preserve"> </w:t>
      </w:r>
      <w:r w:rsidR="00662B07">
        <w:t xml:space="preserve">công trong giáo dục và đào tạo </w:t>
      </w:r>
      <w:r w:rsidRPr="0043314F">
        <w:t>để kịp thời khắc phục những tồn tại, hạn chế.</w:t>
      </w:r>
    </w:p>
    <w:p w:rsidR="00141958" w:rsidRDefault="00141958" w:rsidP="0058739E">
      <w:pPr>
        <w:spacing w:before="120"/>
        <w:ind w:firstLine="567"/>
        <w:jc w:val="both"/>
        <w:rPr>
          <w:spacing w:val="-2"/>
        </w:rPr>
      </w:pPr>
      <w:r w:rsidRPr="0043314F">
        <w:rPr>
          <w:spacing w:val="-2"/>
        </w:rPr>
        <w:t xml:space="preserve">- Nâng cao hiệu quả công tác tuyên truyền, giáo dục </w:t>
      </w:r>
      <w:r w:rsidR="009B4A3A" w:rsidRPr="0043314F">
        <w:rPr>
          <w:spacing w:val="-2"/>
        </w:rPr>
        <w:t xml:space="preserve">để xây dựng kỷ luật và văn hóa </w:t>
      </w:r>
      <w:r w:rsidR="008C0B31" w:rsidRPr="0043314F">
        <w:rPr>
          <w:spacing w:val="-2"/>
        </w:rPr>
        <w:t xml:space="preserve">về </w:t>
      </w:r>
      <w:r w:rsidR="008C0B31" w:rsidRPr="0043314F">
        <w:t>nâng cao chất lượng và hiệu quả dịch vụ</w:t>
      </w:r>
      <w:r w:rsidR="00662B07">
        <w:t xml:space="preserve"> công</w:t>
      </w:r>
      <w:r w:rsidR="009B4A3A" w:rsidRPr="0043314F">
        <w:rPr>
          <w:spacing w:val="-2"/>
        </w:rPr>
        <w:t xml:space="preserve">, </w:t>
      </w:r>
      <w:r w:rsidRPr="0043314F">
        <w:rPr>
          <w:spacing w:val="-2"/>
        </w:rPr>
        <w:t xml:space="preserve">thay đổi căn bản nhận thức và hành động của mỗi cán bộ, công chức, viên chức, người lao động và học sinh trong </w:t>
      </w:r>
      <w:r w:rsidR="008C0B31" w:rsidRPr="0043314F">
        <w:rPr>
          <w:spacing w:val="-2"/>
        </w:rPr>
        <w:t xml:space="preserve">việc thực hiện </w:t>
      </w:r>
      <w:r w:rsidR="008C0B31" w:rsidRPr="0043314F">
        <w:t>dịch vụ</w:t>
      </w:r>
      <w:r w:rsidR="00662B07">
        <w:t xml:space="preserve"> công</w:t>
      </w:r>
      <w:r w:rsidRPr="0043314F">
        <w:rPr>
          <w:spacing w:val="-2"/>
        </w:rPr>
        <w:t>.</w:t>
      </w:r>
    </w:p>
    <w:p w:rsidR="00601308" w:rsidRPr="0043314F" w:rsidRDefault="00601308" w:rsidP="0058739E">
      <w:pPr>
        <w:spacing w:before="120"/>
        <w:ind w:firstLine="567"/>
        <w:jc w:val="both"/>
        <w:rPr>
          <w:sz w:val="6"/>
          <w:szCs w:val="6"/>
        </w:rPr>
      </w:pPr>
    </w:p>
    <w:p w:rsidR="00E0734A" w:rsidRPr="0043314F" w:rsidRDefault="00E0734A" w:rsidP="0058739E">
      <w:pPr>
        <w:spacing w:before="120"/>
        <w:ind w:firstLine="567"/>
        <w:jc w:val="both"/>
        <w:rPr>
          <w:b/>
          <w:sz w:val="26"/>
          <w:szCs w:val="26"/>
        </w:rPr>
      </w:pPr>
      <w:r w:rsidRPr="0043314F">
        <w:rPr>
          <w:b/>
          <w:sz w:val="26"/>
          <w:szCs w:val="26"/>
        </w:rPr>
        <w:t xml:space="preserve">II. </w:t>
      </w:r>
      <w:r w:rsidR="00522B5A" w:rsidRPr="0043314F">
        <w:rPr>
          <w:b/>
          <w:sz w:val="26"/>
          <w:szCs w:val="26"/>
        </w:rPr>
        <w:t>NỘI DUNG THỰC HIỆN</w:t>
      </w:r>
    </w:p>
    <w:p w:rsidR="0039284F" w:rsidRPr="0043314F" w:rsidRDefault="00522B5A" w:rsidP="0058739E">
      <w:pPr>
        <w:spacing w:before="120"/>
        <w:ind w:firstLine="567"/>
        <w:jc w:val="both"/>
        <w:rPr>
          <w:b/>
        </w:rPr>
      </w:pPr>
      <w:r w:rsidRPr="0043314F">
        <w:rPr>
          <w:b/>
        </w:rPr>
        <w:t>1.</w:t>
      </w:r>
      <w:r w:rsidR="00307E4B" w:rsidRPr="0043314F">
        <w:rPr>
          <w:b/>
        </w:rPr>
        <w:t xml:space="preserve"> </w:t>
      </w:r>
      <w:r w:rsidR="0039284F" w:rsidRPr="0043314F">
        <w:rPr>
          <w:b/>
        </w:rPr>
        <w:t>Nâng cao chất lượng giáo dục</w:t>
      </w:r>
    </w:p>
    <w:p w:rsidR="004639B1" w:rsidRPr="0043314F" w:rsidRDefault="004639B1" w:rsidP="0058739E">
      <w:pPr>
        <w:spacing w:before="120"/>
        <w:ind w:firstLine="567"/>
        <w:jc w:val="both"/>
        <w:rPr>
          <w:lang w:val="nl-NL"/>
        </w:rPr>
      </w:pPr>
      <w:r w:rsidRPr="0043314F">
        <w:rPr>
          <w:b/>
          <w:lang w:val="nl-NL"/>
        </w:rPr>
        <w:t>1.1.</w:t>
      </w:r>
      <w:r w:rsidR="00426BC7">
        <w:rPr>
          <w:lang w:val="nl-NL"/>
        </w:rPr>
        <w:t xml:space="preserve"> </w:t>
      </w:r>
      <w:r w:rsidR="00426BC7">
        <w:rPr>
          <w:lang w:val="vi-VN"/>
        </w:rPr>
        <w:t>T</w:t>
      </w:r>
      <w:r w:rsidRPr="0043314F">
        <w:rPr>
          <w:lang w:val="nl-NL"/>
        </w:rPr>
        <w:t xml:space="preserve">hực hiện nghiêm túc </w:t>
      </w:r>
      <w:r w:rsidRPr="0043314F">
        <w:t>Quyết định số 2869/QĐ-UBND ngày 30/7/2018 của Ủy ban nhân dân tỉnh về việc ban hành kế hoạch thời gian năm học 2018-</w:t>
      </w:r>
      <w:r w:rsidRPr="0043314F">
        <w:lastRenderedPageBreak/>
        <w:t xml:space="preserve">2019 trên địa bàn tỉnh </w:t>
      </w:r>
      <w:r w:rsidRPr="0043314F">
        <w:rPr>
          <w:lang w:val="nl-NL"/>
        </w:rPr>
        <w:t xml:space="preserve">và Chủ đề năm học của ngành </w:t>
      </w:r>
      <w:r w:rsidRPr="0043314F">
        <w:t>“Quyết liệt đổi mới, lấy học sinh làm trung tâm; thi đua dạy tốt, học tốt, quản lý tốt”</w:t>
      </w:r>
      <w:r w:rsidRPr="0043314F">
        <w:rPr>
          <w:lang w:val="nl-NL"/>
        </w:rPr>
        <w:t>.</w:t>
      </w:r>
    </w:p>
    <w:p w:rsidR="004639B1" w:rsidRPr="0043314F" w:rsidRDefault="004639B1" w:rsidP="0058739E">
      <w:pPr>
        <w:spacing w:before="120"/>
        <w:ind w:firstLine="567"/>
        <w:jc w:val="both"/>
        <w:rPr>
          <w:lang w:val="nl-NL"/>
        </w:rPr>
      </w:pPr>
      <w:r w:rsidRPr="0043314F">
        <w:rPr>
          <w:b/>
          <w:lang w:val="nl-NL"/>
        </w:rPr>
        <w:t>1.2.</w:t>
      </w:r>
      <w:r w:rsidRPr="0043314F">
        <w:rPr>
          <w:lang w:val="nl-NL"/>
        </w:rPr>
        <w:t xml:space="preserve"> Tiếp cận với tinh thần đổi mới chương trình phổ thông, thực hiện những nội dung đổi mới lớn về chuyên môn của ngành: </w:t>
      </w:r>
    </w:p>
    <w:p w:rsidR="004639B1" w:rsidRPr="00426BC7" w:rsidRDefault="004639B1" w:rsidP="0058739E">
      <w:pPr>
        <w:spacing w:before="120"/>
        <w:ind w:firstLine="567"/>
        <w:jc w:val="both"/>
        <w:rPr>
          <w:lang w:val="vi-VN"/>
        </w:rPr>
      </w:pPr>
      <w:r w:rsidRPr="0043314F">
        <w:rPr>
          <w:lang w:val="nl-NL"/>
        </w:rPr>
        <w:t>(1) “Dạy học và kiểm tra đánh giá kết quả học tập theo định hướng</w:t>
      </w:r>
      <w:r w:rsidR="00426BC7">
        <w:rPr>
          <w:lang w:val="nl-NL"/>
        </w:rPr>
        <w:t xml:space="preserve"> phát triển năng lực học sinh”</w:t>
      </w:r>
      <w:r w:rsidR="00426BC7">
        <w:rPr>
          <w:lang w:val="vi-VN"/>
        </w:rPr>
        <w:t xml:space="preserve">: Thực hiện nghiêm túc quy chế chuyên môn, đạo đức nhà giáo; thực hiện đánh giá theo thông tư 22/2016/TT-BGD&amp;ĐT. Nhà trường tăng cường công tác kiểm tra khảo sát chất lượng học sinh trên cơ sở đó để đánh giá hiệu </w:t>
      </w:r>
      <w:r w:rsidR="00002C4C">
        <w:rPr>
          <w:lang w:val="vi-VN"/>
        </w:rPr>
        <w:t>quả giảng dạy của giáo viên;</w:t>
      </w:r>
    </w:p>
    <w:p w:rsidR="004639B1" w:rsidRPr="00002C4C" w:rsidRDefault="004639B1" w:rsidP="0058739E">
      <w:pPr>
        <w:spacing w:before="120"/>
        <w:ind w:firstLine="567"/>
        <w:jc w:val="both"/>
        <w:rPr>
          <w:lang w:val="vi-VN"/>
        </w:rPr>
      </w:pPr>
      <w:r w:rsidRPr="0043314F">
        <w:rPr>
          <w:lang w:val="nl-NL"/>
        </w:rPr>
        <w:t>(2) Đổi mới s</w:t>
      </w:r>
      <w:r w:rsidRPr="0043314F">
        <w:t>inh hoạt chuyên môn và thực hiện đổi mới phương pháp dạy học và kiểm tra, đánh giá; tổ chức và quản lí các hoạt động chu</w:t>
      </w:r>
      <w:r w:rsidR="00002C4C">
        <w:t>yên môn qua trường học kết nối</w:t>
      </w:r>
      <w:r w:rsidR="00002C4C">
        <w:rPr>
          <w:lang w:val="vi-VN"/>
        </w:rPr>
        <w:t xml:space="preserve">: Thực hiện đổi mới sinh hoạt của tổ chuyên môn cả về nội dung và hình thức, thực hiện sinh hoạt chuyên môn theo hướng phân tích hoạt động học của học sinh 2 lần/năm học. Triển khai hiệu quả các PPDH tiên tiến (PP bàn tay nặn bột, dạy học Mĩ thuật theo PP Đan Mạch), tăng cường ứng dụng CNTT trong dạy học, khai thác hiệu quả phòng học thông minh, phòng học Tiếng Anh và các thiết bị dạy học </w:t>
      </w:r>
      <w:r w:rsidR="0055435B">
        <w:rPr>
          <w:lang w:val="vi-VN"/>
        </w:rPr>
        <w:t>được trang cấp</w:t>
      </w:r>
      <w:r w:rsidR="00223902">
        <w:rPr>
          <w:lang w:val="vi-VN"/>
        </w:rPr>
        <w:t>. Triển</w:t>
      </w:r>
      <w:bookmarkStart w:id="1" w:name="_GoBack"/>
      <w:bookmarkEnd w:id="1"/>
      <w:r w:rsidR="0055435B">
        <w:rPr>
          <w:lang w:val="vi-VN"/>
        </w:rPr>
        <w:t xml:space="preserve"> </w:t>
      </w:r>
      <w:r w:rsidR="00223902">
        <w:rPr>
          <w:lang w:val="vi-VN"/>
        </w:rPr>
        <w:t>k</w:t>
      </w:r>
      <w:r w:rsidR="0055435B">
        <w:rPr>
          <w:lang w:val="vi-VN"/>
        </w:rPr>
        <w:t>hai các nội dung chuyên môn trên trường học kết nối;</w:t>
      </w:r>
    </w:p>
    <w:p w:rsidR="004639B1" w:rsidRPr="0055435B" w:rsidRDefault="004639B1" w:rsidP="0058739E">
      <w:pPr>
        <w:spacing w:before="120"/>
        <w:ind w:firstLine="567"/>
        <w:jc w:val="both"/>
        <w:rPr>
          <w:bCs/>
          <w:iCs/>
          <w:lang w:val="vi-VN"/>
        </w:rPr>
      </w:pPr>
      <w:r w:rsidRPr="0043314F">
        <w:rPr>
          <w:lang w:val="nl-NL"/>
        </w:rPr>
        <w:t xml:space="preserve">(3) </w:t>
      </w:r>
      <w:r w:rsidR="000F316C">
        <w:rPr>
          <w:lang w:val="nl-NL"/>
        </w:rPr>
        <w:t xml:space="preserve">Chú trọng giáo dục kỹ năng sống, các </w:t>
      </w:r>
      <w:r w:rsidR="0055435B">
        <w:rPr>
          <w:lang w:val="nl-NL"/>
        </w:rPr>
        <w:t>hoạt động trải nghiệm sáng tạo</w:t>
      </w:r>
      <w:r w:rsidR="0055435B">
        <w:rPr>
          <w:lang w:val="vi-VN"/>
        </w:rPr>
        <w:t xml:space="preserve">: </w:t>
      </w:r>
      <w:r w:rsidR="00003B24">
        <w:rPr>
          <w:lang w:val="vi-VN"/>
        </w:rPr>
        <w:t>Quan tâm giáo dục kĩ năng sống cho học sinh thông qua dạy học lồng ghép, tích hợp trong giờ chính khóa và các hoạt động ngoại khóa. Tổ chức cho học sinh được tham gia trải nghiệm các hoạt động hướng tới các kĩ năng cần thiết cho cuộc sống ở trong và ngoài nhà trường</w:t>
      </w:r>
    </w:p>
    <w:p w:rsidR="004639B1" w:rsidRPr="008070FD" w:rsidRDefault="004639B1" w:rsidP="0058739E">
      <w:pPr>
        <w:spacing w:before="120"/>
        <w:ind w:firstLine="567"/>
        <w:jc w:val="both"/>
        <w:rPr>
          <w:bCs/>
          <w:iCs/>
          <w:spacing w:val="-4"/>
          <w:lang w:val="vi-VN"/>
        </w:rPr>
      </w:pPr>
      <w:r w:rsidRPr="000F316C">
        <w:rPr>
          <w:spacing w:val="-4"/>
          <w:lang w:val="nl-NL"/>
        </w:rPr>
        <w:t xml:space="preserve">(4) </w:t>
      </w:r>
      <w:r w:rsidR="000F316C" w:rsidRPr="000F316C">
        <w:rPr>
          <w:spacing w:val="-4"/>
          <w:lang w:val="nl-NL"/>
        </w:rPr>
        <w:t>Chuẩn bị các điều kiện để thực hiện chương trình giáo dục phổ thông mới</w:t>
      </w:r>
      <w:r w:rsidR="008070FD">
        <w:rPr>
          <w:spacing w:val="-4"/>
          <w:lang w:val="vi-VN"/>
        </w:rPr>
        <w:t>: rà soát lại đội ngũ để có hướng tham mưu kịp thời với cấp trên</w:t>
      </w:r>
      <w:r w:rsidR="005F795F">
        <w:rPr>
          <w:spacing w:val="-4"/>
          <w:lang w:val="vi-VN"/>
        </w:rPr>
        <w:t>; chỉ đạo giáo viên tiếp cận các nội dung của chương trình phổ thông mới thông qua trường học kết nối và các kênh thông tin; tăng cường bồi dưỡng đội ngũ về kĩ năng, PPDH để có thể đáp ứng với yêu cầu mới;</w:t>
      </w:r>
    </w:p>
    <w:p w:rsidR="004639B1" w:rsidRPr="0043314F" w:rsidRDefault="004639B1" w:rsidP="0058739E">
      <w:pPr>
        <w:spacing w:before="120"/>
        <w:ind w:firstLine="567"/>
        <w:jc w:val="both"/>
        <w:rPr>
          <w:lang w:val="nl-NL"/>
        </w:rPr>
      </w:pPr>
      <w:r w:rsidRPr="0043314F">
        <w:rPr>
          <w:b/>
        </w:rPr>
        <w:t>1.3.</w:t>
      </w:r>
      <w:r w:rsidRPr="0043314F">
        <w:t xml:space="preserve"> </w:t>
      </w:r>
      <w:r w:rsidR="004543B6">
        <w:rPr>
          <w:lang w:val="nl-NL"/>
        </w:rPr>
        <w:t xml:space="preserve">Bố trí </w:t>
      </w:r>
      <w:r w:rsidR="005F795F">
        <w:rPr>
          <w:lang w:val="vi-VN"/>
        </w:rPr>
        <w:t>đảm bảo để</w:t>
      </w:r>
      <w:r w:rsidR="004543B6">
        <w:rPr>
          <w:lang w:val="nl-NL"/>
        </w:rPr>
        <w:t xml:space="preserve"> đội ngũ cán bộ, giáo v</w:t>
      </w:r>
      <w:r w:rsidR="005F795F">
        <w:rPr>
          <w:lang w:val="nl-NL"/>
        </w:rPr>
        <w:t xml:space="preserve">iên để thực hiện nhiệm vụ; xây </w:t>
      </w:r>
      <w:r w:rsidR="005F795F">
        <w:rPr>
          <w:lang w:val="vi-VN"/>
        </w:rPr>
        <w:t>d</w:t>
      </w:r>
      <w:r w:rsidR="004543B6">
        <w:rPr>
          <w:lang w:val="nl-NL"/>
        </w:rPr>
        <w:t>ựng kế hoạch bồi dưỡng thường xuyên giáo viên để đáp ứng yêu cầu dịch vụ công</w:t>
      </w:r>
      <w:r w:rsidRPr="0043314F">
        <w:rPr>
          <w:lang w:val="nl-NL"/>
        </w:rPr>
        <w:t>.</w:t>
      </w:r>
    </w:p>
    <w:p w:rsidR="004639B1" w:rsidRPr="0043314F" w:rsidRDefault="004639B1" w:rsidP="0058739E">
      <w:pPr>
        <w:spacing w:before="120"/>
        <w:ind w:firstLine="567"/>
        <w:jc w:val="both"/>
        <w:rPr>
          <w:lang w:val="nl-NL"/>
        </w:rPr>
      </w:pPr>
      <w:r w:rsidRPr="0043314F">
        <w:rPr>
          <w:b/>
          <w:lang w:val="nl-NL"/>
        </w:rPr>
        <w:t>1.4.</w:t>
      </w:r>
      <w:r w:rsidRPr="0043314F">
        <w:rPr>
          <w:lang w:val="nl-NL"/>
        </w:rPr>
        <w:t xml:space="preserve"> Tích cực đầu tư cho xây dựng trường chuẩn quốc gia và công tác kiểm định chất lượng giáo dục </w:t>
      </w:r>
      <w:r w:rsidR="006649B8">
        <w:rPr>
          <w:lang w:val="vi-VN"/>
        </w:rPr>
        <w:t>theo Thông tư 17/2018/TT-BGD&amp;ĐT</w:t>
      </w:r>
      <w:r w:rsidRPr="0043314F">
        <w:rPr>
          <w:lang w:val="nl-NL"/>
        </w:rPr>
        <w:t>.</w:t>
      </w:r>
    </w:p>
    <w:p w:rsidR="004639B1" w:rsidRPr="0043314F" w:rsidRDefault="004639B1" w:rsidP="0058739E">
      <w:pPr>
        <w:spacing w:before="120"/>
        <w:ind w:firstLine="567"/>
        <w:jc w:val="both"/>
        <w:rPr>
          <w:spacing w:val="-6"/>
          <w:lang w:val="nl-NL"/>
        </w:rPr>
      </w:pPr>
      <w:r w:rsidRPr="0043314F">
        <w:rPr>
          <w:b/>
          <w:spacing w:val="-6"/>
          <w:lang w:val="nl-NL"/>
        </w:rPr>
        <w:t>1.5.</w:t>
      </w:r>
      <w:r w:rsidRPr="0043314F">
        <w:rPr>
          <w:spacing w:val="-6"/>
          <w:lang w:val="nl-NL"/>
        </w:rPr>
        <w:t xml:space="preserve"> Tăng cường và </w:t>
      </w:r>
      <w:r w:rsidRPr="0043314F">
        <w:rPr>
          <w:lang w:val="pt-BR"/>
        </w:rPr>
        <w:t xml:space="preserve">nâng cao chất lượng các phong trào thi đua, </w:t>
      </w:r>
      <w:r w:rsidRPr="0043314F">
        <w:rPr>
          <w:spacing w:val="-6"/>
          <w:lang w:val="nl-NL"/>
        </w:rPr>
        <w:t xml:space="preserve">công tác kiểm tra nội bộ trường học </w:t>
      </w:r>
      <w:r w:rsidRPr="0043314F">
        <w:rPr>
          <w:lang w:val="pt-BR"/>
        </w:rPr>
        <w:t>góp phần nâng cao chất lượng chuyên môn nghiệp vụ</w:t>
      </w:r>
      <w:r w:rsidR="004543B6">
        <w:rPr>
          <w:lang w:val="pt-BR"/>
        </w:rPr>
        <w:t>, tiếp tục</w:t>
      </w:r>
      <w:r w:rsidRPr="0043314F">
        <w:rPr>
          <w:lang w:val="pt-BR"/>
        </w:rPr>
        <w:t xml:space="preserve"> </w:t>
      </w:r>
      <w:r w:rsidRPr="0043314F">
        <w:rPr>
          <w:i/>
          <w:spacing w:val="-6"/>
          <w:lang w:val="nl-NL"/>
        </w:rPr>
        <w:t>“Tăng cường kỷ luật, kỷ cương hành chính; xây dựng nếp sống văn hóa, văn minh”</w:t>
      </w:r>
      <w:r w:rsidRPr="0043314F">
        <w:rPr>
          <w:spacing w:val="-6"/>
          <w:lang w:val="nl-NL"/>
        </w:rPr>
        <w:t>;</w:t>
      </w:r>
      <w:r w:rsidRPr="0043314F">
        <w:rPr>
          <w:lang w:val="pt-BR"/>
        </w:rPr>
        <w:t xml:space="preserve"> </w:t>
      </w:r>
      <w:r w:rsidRPr="0043314F">
        <w:rPr>
          <w:spacing w:val="-6"/>
          <w:lang w:val="nl-NL"/>
        </w:rPr>
        <w:t xml:space="preserve">chấn chỉnh và định hướng kịp thời </w:t>
      </w:r>
      <w:r w:rsidR="00277876">
        <w:rPr>
          <w:spacing w:val="-6"/>
          <w:lang w:val="vi-VN"/>
        </w:rPr>
        <w:t xml:space="preserve">cán bộ giáo viên trong quá trình </w:t>
      </w:r>
      <w:r w:rsidRPr="0043314F">
        <w:rPr>
          <w:spacing w:val="-6"/>
          <w:lang w:val="nl-NL"/>
        </w:rPr>
        <w:t>việc thực hiện nhiệm vụ năm học.</w:t>
      </w:r>
    </w:p>
    <w:p w:rsidR="004639B1" w:rsidRPr="0043314F" w:rsidRDefault="004639B1" w:rsidP="0058739E">
      <w:pPr>
        <w:spacing w:before="120"/>
        <w:ind w:firstLine="567"/>
        <w:jc w:val="both"/>
        <w:rPr>
          <w:sz w:val="24"/>
          <w:lang w:val="nl-NL"/>
        </w:rPr>
      </w:pPr>
      <w:r w:rsidRPr="0043314F">
        <w:rPr>
          <w:b/>
        </w:rPr>
        <w:t>1.6.</w:t>
      </w:r>
      <w:r w:rsidRPr="0043314F">
        <w:t xml:space="preserve"> Ứng dụng các phần mềm trong quản lý: EQMS (tiểu học), </w:t>
      </w:r>
      <w:r w:rsidRPr="0043314F">
        <w:rPr>
          <w:lang w:val="de-DE"/>
        </w:rPr>
        <w:t>phần mềm quản lý nhân sự trực tuyến EPMIS và các phần mềm hỗ trợ đổi mới phương pháp dạy học</w:t>
      </w:r>
      <w:r w:rsidRPr="0043314F">
        <w:t xml:space="preserve">. </w:t>
      </w:r>
      <w:r w:rsidR="004543B6">
        <w:t>Khai thác trang thiết bị dạy học có hiệu quả.</w:t>
      </w:r>
    </w:p>
    <w:p w:rsidR="00FA2780" w:rsidRPr="0043314F" w:rsidRDefault="009A3B82" w:rsidP="0058739E">
      <w:pPr>
        <w:spacing w:before="120"/>
        <w:ind w:firstLine="567"/>
        <w:jc w:val="both"/>
        <w:rPr>
          <w:b/>
        </w:rPr>
      </w:pPr>
      <w:r>
        <w:rPr>
          <w:b/>
          <w:lang w:val="vi-VN"/>
        </w:rPr>
        <w:t>2</w:t>
      </w:r>
      <w:r w:rsidR="00FA2780" w:rsidRPr="0043314F">
        <w:rPr>
          <w:b/>
        </w:rPr>
        <w:t xml:space="preserve">. </w:t>
      </w:r>
      <w:r w:rsidR="0028774C" w:rsidRPr="0043314F">
        <w:rPr>
          <w:b/>
        </w:rPr>
        <w:t>Thực hiện</w:t>
      </w:r>
      <w:r w:rsidR="00FA2780" w:rsidRPr="0043314F">
        <w:rPr>
          <w:b/>
        </w:rPr>
        <w:t xml:space="preserve"> tổ chức bán trú</w:t>
      </w:r>
    </w:p>
    <w:p w:rsidR="00DC5D20" w:rsidRPr="0043314F" w:rsidRDefault="009A3B82" w:rsidP="0058739E">
      <w:pPr>
        <w:spacing w:before="120"/>
        <w:ind w:firstLine="567"/>
        <w:jc w:val="both"/>
      </w:pPr>
      <w:r>
        <w:lastRenderedPageBreak/>
        <w:t xml:space="preserve">- </w:t>
      </w:r>
      <w:r>
        <w:rPr>
          <w:lang w:val="vi-VN"/>
        </w:rPr>
        <w:t>H</w:t>
      </w:r>
      <w:r w:rsidR="00DC5D20" w:rsidRPr="0043314F">
        <w:t xml:space="preserve">ợp đồng thực phẩm nơi tin cậy, có địa chỉ xuất </w:t>
      </w:r>
      <w:r w:rsidR="008D17D7">
        <w:t>x</w:t>
      </w:r>
      <w:r w:rsidR="00DC5D20" w:rsidRPr="0043314F">
        <w:t>ứ nguồn gốc thực phẩm rõ ràng.</w:t>
      </w:r>
    </w:p>
    <w:p w:rsidR="00DC5D20" w:rsidRPr="0043314F" w:rsidRDefault="00DC5D20" w:rsidP="0058739E">
      <w:pPr>
        <w:spacing w:before="120"/>
        <w:ind w:firstLine="567"/>
        <w:jc w:val="both"/>
      </w:pPr>
      <w:r w:rsidRPr="0043314F">
        <w:t xml:space="preserve">- </w:t>
      </w:r>
      <w:r w:rsidR="009A3B82">
        <w:rPr>
          <w:lang w:val="vi-VN"/>
        </w:rPr>
        <w:t>Đảm bảo đáp ứng nhu cầu</w:t>
      </w:r>
      <w:r w:rsidRPr="0043314F">
        <w:t xml:space="preserve"> được ăn bán trú tại trường</w:t>
      </w:r>
      <w:r w:rsidR="009A3B82">
        <w:rPr>
          <w:lang w:val="vi-VN"/>
        </w:rPr>
        <w:t xml:space="preserve"> đói với cha mẹ học sinh có nguyện vọng</w:t>
      </w:r>
      <w:r w:rsidRPr="0043314F">
        <w:t>.</w:t>
      </w:r>
    </w:p>
    <w:p w:rsidR="00DC5D20" w:rsidRPr="00E844DC" w:rsidRDefault="00A02E35" w:rsidP="0058739E">
      <w:pPr>
        <w:spacing w:before="120"/>
        <w:ind w:firstLine="567"/>
        <w:jc w:val="both"/>
        <w:rPr>
          <w:spacing w:val="-4"/>
        </w:rPr>
      </w:pPr>
      <w:r>
        <w:rPr>
          <w:spacing w:val="-4"/>
        </w:rPr>
        <w:t xml:space="preserve">- </w:t>
      </w:r>
      <w:r>
        <w:rPr>
          <w:spacing w:val="-4"/>
          <w:lang w:val="vi-VN"/>
        </w:rPr>
        <w:t>C</w:t>
      </w:r>
      <w:r w:rsidR="00DC5D20" w:rsidRPr="00E844DC">
        <w:rPr>
          <w:spacing w:val="-4"/>
        </w:rPr>
        <w:t>ân đối, xây dựng thực đơn phù hợp theo mùa, theo tuần, theo ngày; xây dựng thành phần dinh dưỡng hợp lý theo lứa tuổi</w:t>
      </w:r>
      <w:r>
        <w:rPr>
          <w:spacing w:val="-4"/>
          <w:lang w:val="vi-VN"/>
        </w:rPr>
        <w:t xml:space="preserve"> thông qua việc sử dụng phần mềm dinh dưỡng</w:t>
      </w:r>
      <w:r w:rsidR="00DC5D20" w:rsidRPr="00E844DC">
        <w:rPr>
          <w:spacing w:val="-4"/>
        </w:rPr>
        <w:t>.</w:t>
      </w:r>
    </w:p>
    <w:p w:rsidR="00DC5D20" w:rsidRPr="0043314F" w:rsidRDefault="00DC5D20" w:rsidP="0058739E">
      <w:pPr>
        <w:spacing w:before="120"/>
        <w:ind w:firstLine="567"/>
        <w:jc w:val="both"/>
      </w:pPr>
      <w:r w:rsidRPr="0043314F">
        <w:t>- Thực hiện nghiêm túc kiểm thực ba bước trong bếp ăn.</w:t>
      </w:r>
    </w:p>
    <w:p w:rsidR="00DC5D20" w:rsidRPr="0043314F" w:rsidRDefault="00DC5D20" w:rsidP="0058739E">
      <w:pPr>
        <w:spacing w:before="120"/>
        <w:ind w:firstLine="567"/>
        <w:jc w:val="both"/>
      </w:pPr>
      <w:r w:rsidRPr="0043314F">
        <w:t xml:space="preserve">-  Thực hiện đúng, đủ quy định về </w:t>
      </w:r>
      <w:r w:rsidR="008D17D7">
        <w:t>vệ sinh an toàn thực phẩm</w:t>
      </w:r>
      <w:r w:rsidRPr="0043314F">
        <w:t>.</w:t>
      </w:r>
    </w:p>
    <w:p w:rsidR="00427B34" w:rsidRPr="0043314F" w:rsidRDefault="00706458" w:rsidP="0058739E">
      <w:pPr>
        <w:spacing w:before="120"/>
        <w:ind w:firstLine="567"/>
        <w:jc w:val="both"/>
        <w:rPr>
          <w:b/>
        </w:rPr>
      </w:pPr>
      <w:r>
        <w:rPr>
          <w:b/>
          <w:lang w:val="vi-VN"/>
        </w:rPr>
        <w:t>3</w:t>
      </w:r>
      <w:r w:rsidR="00427B34" w:rsidRPr="0043314F">
        <w:rPr>
          <w:b/>
        </w:rPr>
        <w:t>. Cải cách</w:t>
      </w:r>
      <w:r w:rsidR="00B34A36" w:rsidRPr="0043314F">
        <w:rPr>
          <w:b/>
        </w:rPr>
        <w:t xml:space="preserve"> thủ tục</w:t>
      </w:r>
      <w:r w:rsidR="00427B34" w:rsidRPr="0043314F">
        <w:rPr>
          <w:b/>
        </w:rPr>
        <w:t xml:space="preserve"> hành chính</w:t>
      </w:r>
    </w:p>
    <w:p w:rsidR="00B34A36" w:rsidRPr="0043314F" w:rsidRDefault="00B34A36" w:rsidP="0058739E">
      <w:pPr>
        <w:pStyle w:val="Bodytext21"/>
        <w:shd w:val="clear" w:color="auto" w:fill="auto"/>
        <w:tabs>
          <w:tab w:val="left" w:pos="0"/>
        </w:tabs>
        <w:spacing w:before="120" w:line="240" w:lineRule="auto"/>
        <w:ind w:firstLine="709"/>
        <w:rPr>
          <w:rStyle w:val="Bodytext2"/>
          <w:lang w:eastAsia="vi-VN"/>
        </w:rPr>
      </w:pPr>
      <w:r w:rsidRPr="0043314F">
        <w:rPr>
          <w:rStyle w:val="Bodytext2"/>
          <w:lang w:eastAsia="vi-VN"/>
        </w:rPr>
        <w:t xml:space="preserve">- Tiếp tục nâng cao chất lượng, hiệu quả hoạt động giải quyết thủ tục hành chính cho cá nhân, tổ chức. </w:t>
      </w:r>
      <w:r w:rsidR="0086388B">
        <w:rPr>
          <w:rStyle w:val="Bodytext2"/>
          <w:lang w:eastAsia="vi-VN"/>
        </w:rPr>
        <w:t>T</w:t>
      </w:r>
      <w:r w:rsidRPr="0043314F">
        <w:rPr>
          <w:rStyle w:val="Bodytext2"/>
          <w:lang w:eastAsia="vi-VN"/>
        </w:rPr>
        <w:t xml:space="preserve">ăng cường ứng dụng công nghệ </w:t>
      </w:r>
      <w:r w:rsidR="00964E62">
        <w:rPr>
          <w:rStyle w:val="Bodytext2"/>
          <w:lang w:eastAsia="vi-VN"/>
        </w:rPr>
        <w:t>thông tin trong giải quyết TTHC</w:t>
      </w:r>
      <w:r w:rsidRPr="0043314F">
        <w:rPr>
          <w:rStyle w:val="Bodytext2"/>
          <w:lang w:eastAsia="vi-VN"/>
        </w:rPr>
        <w:t>.</w:t>
      </w:r>
    </w:p>
    <w:p w:rsidR="00B34A36" w:rsidRPr="00964E62" w:rsidRDefault="00B34A36" w:rsidP="0058739E">
      <w:pPr>
        <w:pStyle w:val="Heading1"/>
        <w:shd w:val="clear" w:color="auto" w:fill="FAFAFA"/>
        <w:spacing w:before="120" w:after="0"/>
        <w:ind w:firstLine="720"/>
        <w:jc w:val="both"/>
        <w:rPr>
          <w:rStyle w:val="Bodytext2"/>
          <w:rFonts w:ascii="Times New Roman" w:hAnsi="Times New Roman"/>
          <w:b w:val="0"/>
          <w:shd w:val="clear" w:color="auto" w:fill="auto"/>
        </w:rPr>
      </w:pPr>
      <w:r w:rsidRPr="00964E62">
        <w:rPr>
          <w:rStyle w:val="Bodytext2"/>
          <w:rFonts w:ascii="Times New Roman" w:hAnsi="Times New Roman"/>
          <w:b w:val="0"/>
          <w:lang w:eastAsia="vi-VN"/>
        </w:rPr>
        <w:t xml:space="preserve">- Thực hiện đầy đủ, kịp thời việc niêm yết, công khai </w:t>
      </w:r>
      <w:r w:rsidR="00964E62" w:rsidRPr="00964E62">
        <w:rPr>
          <w:rStyle w:val="Bodytext2"/>
          <w:rFonts w:ascii="Times New Roman" w:hAnsi="Times New Roman"/>
          <w:b w:val="0"/>
          <w:lang w:val="vi-VN" w:eastAsia="vi-VN"/>
        </w:rPr>
        <w:t>theo quy định tại Thông tư 36</w:t>
      </w:r>
      <w:r w:rsidR="00964E62" w:rsidRPr="00964E62">
        <w:rPr>
          <w:rFonts w:ascii="Times New Roman" w:hAnsi="Times New Roman"/>
          <w:b w:val="0"/>
          <w:sz w:val="28"/>
          <w:szCs w:val="28"/>
        </w:rPr>
        <w:t>/2017/TT-BGDĐT Quy chế thực hiện công khai đối với cơ sở giáo dục quốc dân</w:t>
      </w:r>
      <w:r w:rsidRPr="00964E62">
        <w:rPr>
          <w:rStyle w:val="Bodytext2"/>
          <w:rFonts w:ascii="Times New Roman" w:hAnsi="Times New Roman"/>
          <w:b w:val="0"/>
          <w:lang w:eastAsia="vi-VN"/>
        </w:rPr>
        <w:t>.</w:t>
      </w:r>
    </w:p>
    <w:p w:rsidR="00F660C6" w:rsidRPr="0058739E" w:rsidRDefault="00B34A36" w:rsidP="0058739E">
      <w:pPr>
        <w:pStyle w:val="Bodytext21"/>
        <w:shd w:val="clear" w:color="auto" w:fill="auto"/>
        <w:tabs>
          <w:tab w:val="left" w:pos="0"/>
        </w:tabs>
        <w:spacing w:before="120" w:line="240" w:lineRule="auto"/>
        <w:ind w:firstLine="709"/>
        <w:rPr>
          <w:shd w:val="clear" w:color="auto" w:fill="FFFFFF"/>
          <w:lang w:val="vi-VN" w:eastAsia="vi-VN"/>
        </w:rPr>
      </w:pPr>
      <w:r w:rsidRPr="0043314F">
        <w:rPr>
          <w:rStyle w:val="Bodytext2"/>
          <w:lang w:eastAsia="vi-VN"/>
        </w:rPr>
        <w:t xml:space="preserve">- Tổ chức thực hiện nghiêm túc các thủ tục hành chính đã được công bố công khai, thực hiện kiểm soát chặt chẽ việc thực thi các thủ tục hành chính; tổ chức tốt tiếp nhận, xứ lý phản ánh, kiến nghị của cá nhân, tổ chức theo đúng quy định. </w:t>
      </w:r>
    </w:p>
    <w:p w:rsidR="00943A3E" w:rsidRPr="00943A3E" w:rsidRDefault="00E0734A" w:rsidP="0058739E">
      <w:pPr>
        <w:spacing w:before="120"/>
        <w:ind w:firstLine="567"/>
        <w:jc w:val="both"/>
        <w:rPr>
          <w:b/>
          <w:sz w:val="26"/>
          <w:szCs w:val="26"/>
          <w:lang w:val="vi-VN"/>
        </w:rPr>
      </w:pPr>
      <w:r w:rsidRPr="0043314F">
        <w:rPr>
          <w:b/>
          <w:sz w:val="26"/>
          <w:szCs w:val="26"/>
        </w:rPr>
        <w:t>III. TỔ CHỨC THỰC HIỆN</w:t>
      </w:r>
    </w:p>
    <w:p w:rsidR="00EE0EEB" w:rsidRPr="0043314F" w:rsidRDefault="0093267E" w:rsidP="0058739E">
      <w:pPr>
        <w:spacing w:before="120"/>
        <w:ind w:firstLine="567"/>
        <w:jc w:val="both"/>
      </w:pPr>
      <w:r w:rsidRPr="0043314F">
        <w:t xml:space="preserve">- Tổ chức tuyên truyền, phổ biến đến cán bộ, viên chức, người lao động và học sinh trong </w:t>
      </w:r>
      <w:r w:rsidR="00943A3E">
        <w:rPr>
          <w:lang w:val="vi-VN"/>
        </w:rPr>
        <w:t>nhà trường</w:t>
      </w:r>
      <w:r w:rsidRPr="0043314F">
        <w:t xml:space="preserve"> kế hoạch của tỉnh, thị xã, ngành.</w:t>
      </w:r>
      <w:r w:rsidR="004956D8">
        <w:t xml:space="preserve"> Xây dựng kế hoạch thực hiện tại đơn vị.</w:t>
      </w:r>
    </w:p>
    <w:p w:rsidR="0093267E" w:rsidRPr="0043314F" w:rsidRDefault="0093267E" w:rsidP="0058739E">
      <w:pPr>
        <w:spacing w:before="120"/>
        <w:ind w:firstLine="567"/>
        <w:jc w:val="both"/>
      </w:pPr>
      <w:r w:rsidRPr="0043314F">
        <w:t>- Định kỳ hàng quý, 6 tháng, 9 tháng, nă</w:t>
      </w:r>
      <w:r w:rsidR="00943A3E">
        <w:t xml:space="preserve">m báo cáo kết quả thực hiện về </w:t>
      </w:r>
      <w:r w:rsidR="00943A3E">
        <w:rPr>
          <w:lang w:val="vi-VN"/>
        </w:rPr>
        <w:t>P</w:t>
      </w:r>
      <w:r w:rsidRPr="0043314F">
        <w:t>hòng GD&amp;ĐT.</w:t>
      </w:r>
    </w:p>
    <w:p w:rsidR="00E0734A" w:rsidRPr="0043314F" w:rsidRDefault="00943A3E" w:rsidP="0058739E">
      <w:pPr>
        <w:spacing w:before="120"/>
        <w:ind w:firstLine="567"/>
        <w:jc w:val="both"/>
      </w:pPr>
      <w:r>
        <w:rPr>
          <w:lang w:val="vi-VN"/>
        </w:rPr>
        <w:t>Y</w:t>
      </w:r>
      <w:r w:rsidR="00E0734A" w:rsidRPr="0043314F">
        <w:t xml:space="preserve">êu cầu </w:t>
      </w:r>
      <w:r>
        <w:rPr>
          <w:lang w:val="vi-VN"/>
        </w:rPr>
        <w:t>toàn thể cán bộ, giáo viên, nhâ</w:t>
      </w:r>
      <w:r w:rsidR="004525DB">
        <w:rPr>
          <w:lang w:val="vi-VN"/>
        </w:rPr>
        <w:t>n</w:t>
      </w:r>
      <w:r>
        <w:rPr>
          <w:lang w:val="vi-VN"/>
        </w:rPr>
        <w:t xml:space="preserve"> viên, người lao động</w:t>
      </w:r>
      <w:r w:rsidR="00E0734A" w:rsidRPr="0043314F">
        <w:t xml:space="preserve"> nghiêm túc thực hiện kế hoạch./.</w:t>
      </w:r>
    </w:p>
    <w:p w:rsidR="00093653" w:rsidRPr="0043314F" w:rsidRDefault="00093653" w:rsidP="00093653">
      <w:pPr>
        <w:spacing w:before="60" w:after="60" w:line="72" w:lineRule="auto"/>
        <w:ind w:firstLine="567"/>
        <w:jc w:val="both"/>
      </w:pPr>
    </w:p>
    <w:tbl>
      <w:tblPr>
        <w:tblW w:w="9606" w:type="dxa"/>
        <w:tblLayout w:type="fixed"/>
        <w:tblLook w:val="0000" w:firstRow="0" w:lastRow="0" w:firstColumn="0" w:lastColumn="0" w:noHBand="0" w:noVBand="0"/>
      </w:tblPr>
      <w:tblGrid>
        <w:gridCol w:w="4928"/>
        <w:gridCol w:w="4678"/>
      </w:tblGrid>
      <w:tr w:rsidR="00980BCD" w:rsidRPr="0043314F" w:rsidTr="00A36B8A">
        <w:tc>
          <w:tcPr>
            <w:tcW w:w="4928" w:type="dxa"/>
          </w:tcPr>
          <w:bookmarkEnd w:id="0"/>
          <w:p w:rsidR="00980BCD" w:rsidRPr="0043314F" w:rsidRDefault="00980BCD" w:rsidP="00093653">
            <w:pPr>
              <w:pStyle w:val="Heading2"/>
              <w:spacing w:before="0" w:after="0"/>
              <w:jc w:val="both"/>
              <w:rPr>
                <w:rFonts w:ascii="Times New Roman" w:hAnsi="Times New Roman"/>
                <w:b w:val="0"/>
                <w:sz w:val="24"/>
                <w:szCs w:val="24"/>
                <w:lang w:val="vi-VN"/>
              </w:rPr>
            </w:pPr>
            <w:r w:rsidRPr="0043314F">
              <w:rPr>
                <w:rFonts w:ascii="Times New Roman" w:hAnsi="Times New Roman"/>
                <w:sz w:val="24"/>
                <w:szCs w:val="24"/>
                <w:lang w:val="vi-VN"/>
              </w:rPr>
              <w:t>Nơi nhận</w:t>
            </w:r>
            <w:r w:rsidRPr="0043314F">
              <w:rPr>
                <w:rFonts w:ascii="Times New Roman" w:hAnsi="Times New Roman"/>
                <w:b w:val="0"/>
                <w:sz w:val="24"/>
                <w:szCs w:val="24"/>
                <w:lang w:val="vi-VN"/>
              </w:rPr>
              <w:t>:</w:t>
            </w:r>
          </w:p>
          <w:p w:rsidR="00C3627D" w:rsidRPr="0043314F" w:rsidRDefault="00C3627D" w:rsidP="00093653">
            <w:pPr>
              <w:jc w:val="both"/>
              <w:rPr>
                <w:sz w:val="22"/>
              </w:rPr>
            </w:pPr>
            <w:r w:rsidRPr="0043314F">
              <w:rPr>
                <w:sz w:val="22"/>
              </w:rPr>
              <w:t xml:space="preserve">- </w:t>
            </w:r>
            <w:r w:rsidR="009C73D5">
              <w:rPr>
                <w:sz w:val="22"/>
                <w:lang w:val="vi-VN"/>
              </w:rPr>
              <w:t>Phòng</w:t>
            </w:r>
            <w:r w:rsidRPr="0043314F">
              <w:rPr>
                <w:sz w:val="22"/>
              </w:rPr>
              <w:t xml:space="preserve"> GD&amp;ĐT </w:t>
            </w:r>
            <w:r w:rsidR="00882160" w:rsidRPr="0043314F">
              <w:rPr>
                <w:sz w:val="22"/>
              </w:rPr>
              <w:t>(</w:t>
            </w:r>
            <w:r w:rsidRPr="0043314F">
              <w:rPr>
                <w:sz w:val="22"/>
              </w:rPr>
              <w:t>b/c);</w:t>
            </w:r>
          </w:p>
          <w:p w:rsidR="00980BCD" w:rsidRPr="0043314F" w:rsidRDefault="00980BCD" w:rsidP="00093653">
            <w:pPr>
              <w:jc w:val="both"/>
              <w:rPr>
                <w:sz w:val="22"/>
                <w:lang w:val="fr-FR"/>
              </w:rPr>
            </w:pPr>
            <w:r w:rsidRPr="0043314F">
              <w:rPr>
                <w:sz w:val="22"/>
                <w:lang w:val="fr-FR"/>
              </w:rPr>
              <w:t xml:space="preserve">- </w:t>
            </w:r>
            <w:r w:rsidR="009C73D5">
              <w:rPr>
                <w:sz w:val="22"/>
                <w:lang w:val="vi-VN"/>
              </w:rPr>
              <w:t>CB,GV,NV,NLĐ</w:t>
            </w:r>
            <w:r w:rsidRPr="0043314F">
              <w:rPr>
                <w:sz w:val="22"/>
                <w:lang w:val="fr-FR"/>
              </w:rPr>
              <w:t xml:space="preserve"> (t/h);</w:t>
            </w:r>
          </w:p>
          <w:p w:rsidR="00980BCD" w:rsidRPr="0043314F" w:rsidRDefault="00980BCD" w:rsidP="00F24E43">
            <w:pPr>
              <w:jc w:val="both"/>
            </w:pPr>
            <w:r w:rsidRPr="0043314F">
              <w:rPr>
                <w:sz w:val="22"/>
              </w:rPr>
              <w:t>- Lưu: VT.</w:t>
            </w:r>
          </w:p>
        </w:tc>
        <w:tc>
          <w:tcPr>
            <w:tcW w:w="4678" w:type="dxa"/>
          </w:tcPr>
          <w:p w:rsidR="00980BCD" w:rsidRPr="009C73D5" w:rsidRDefault="009C73D5" w:rsidP="00093653">
            <w:pPr>
              <w:pStyle w:val="Heading1"/>
              <w:spacing w:before="0" w:after="0"/>
              <w:jc w:val="center"/>
              <w:rPr>
                <w:rFonts w:ascii="Times New Roman" w:hAnsi="Times New Roman"/>
                <w:sz w:val="26"/>
                <w:lang w:val="vi-VN"/>
              </w:rPr>
            </w:pPr>
            <w:r>
              <w:rPr>
                <w:rFonts w:ascii="Times New Roman" w:hAnsi="Times New Roman"/>
                <w:sz w:val="26"/>
                <w:lang w:val="vi-VN"/>
              </w:rPr>
              <w:t>HIỆU TRƯỞNG</w:t>
            </w:r>
          </w:p>
          <w:p w:rsidR="00980BCD" w:rsidRPr="0043314F" w:rsidRDefault="00980BCD" w:rsidP="00093653">
            <w:pPr>
              <w:jc w:val="center"/>
              <w:rPr>
                <w:b/>
                <w:sz w:val="26"/>
                <w:szCs w:val="26"/>
              </w:rPr>
            </w:pPr>
          </w:p>
          <w:p w:rsidR="00AC0EEC" w:rsidRPr="0043314F" w:rsidRDefault="00AC0EEC" w:rsidP="00093653">
            <w:pPr>
              <w:jc w:val="center"/>
              <w:rPr>
                <w:i/>
                <w:sz w:val="24"/>
                <w:szCs w:val="24"/>
              </w:rPr>
            </w:pPr>
          </w:p>
          <w:p w:rsidR="00980BCD" w:rsidRPr="0043314F" w:rsidRDefault="00980BCD" w:rsidP="00093653"/>
          <w:p w:rsidR="00093653" w:rsidRPr="0043314F" w:rsidRDefault="00093653" w:rsidP="00093653"/>
          <w:p w:rsidR="00980BCD" w:rsidRPr="0043314F" w:rsidRDefault="00980BCD" w:rsidP="00093653">
            <w:pPr>
              <w:ind w:firstLine="959"/>
              <w:rPr>
                <w:sz w:val="12"/>
              </w:rPr>
            </w:pPr>
          </w:p>
          <w:p w:rsidR="00980BCD" w:rsidRPr="009C73D5" w:rsidRDefault="009C73D5" w:rsidP="00093653">
            <w:pPr>
              <w:pStyle w:val="Heading1"/>
              <w:spacing w:before="0" w:after="0"/>
              <w:jc w:val="center"/>
              <w:rPr>
                <w:rFonts w:ascii="Times New Roman" w:hAnsi="Times New Roman"/>
                <w:lang w:val="vi-VN"/>
              </w:rPr>
            </w:pPr>
            <w:r>
              <w:rPr>
                <w:rFonts w:ascii="Times New Roman" w:hAnsi="Times New Roman"/>
                <w:sz w:val="28"/>
                <w:lang w:val="vi-VN"/>
              </w:rPr>
              <w:t>Nguyễn Thị Phương Hoa</w:t>
            </w:r>
          </w:p>
        </w:tc>
      </w:tr>
    </w:tbl>
    <w:p w:rsidR="002F0746" w:rsidRPr="0043314F" w:rsidRDefault="002F0746" w:rsidP="00974D9C">
      <w:pPr>
        <w:spacing w:before="100" w:beforeAutospacing="1" w:after="100" w:afterAutospacing="1"/>
      </w:pPr>
    </w:p>
    <w:sectPr w:rsidR="002F0746" w:rsidRPr="0043314F" w:rsidSect="00DF3703">
      <w:footerReference w:type="default" r:id="rId9"/>
      <w:type w:val="continuous"/>
      <w:pgSz w:w="11907" w:h="16840" w:code="9"/>
      <w:pgMar w:top="851" w:right="1134" w:bottom="567" w:left="1701" w:header="454" w:footer="340" w:gutter="0"/>
      <w:pgNumType w:chapStyle="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9B7" w:rsidRDefault="009D29B7" w:rsidP="00981474">
      <w:r>
        <w:separator/>
      </w:r>
    </w:p>
  </w:endnote>
  <w:endnote w:type="continuationSeparator" w:id="0">
    <w:p w:rsidR="009D29B7" w:rsidRDefault="009D29B7" w:rsidP="00981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82D" w:rsidRDefault="00A0782D" w:rsidP="00DF3703">
    <w:pPr>
      <w:pStyle w:val="Footer"/>
      <w:jc w:val="right"/>
    </w:pPr>
    <w:r>
      <w:fldChar w:fldCharType="begin"/>
    </w:r>
    <w:r>
      <w:instrText xml:space="preserve"> PAGE   \* MERGEFORMAT </w:instrText>
    </w:r>
    <w:r>
      <w:fldChar w:fldCharType="separate"/>
    </w:r>
    <w:r w:rsidR="00223902">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9B7" w:rsidRDefault="009D29B7" w:rsidP="00981474">
      <w:r>
        <w:separator/>
      </w:r>
    </w:p>
  </w:footnote>
  <w:footnote w:type="continuationSeparator" w:id="0">
    <w:p w:rsidR="009D29B7" w:rsidRDefault="009D29B7" w:rsidP="009814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0000007"/>
    <w:multiLevelType w:val="multilevel"/>
    <w:tmpl w:val="00000006"/>
    <w:lvl w:ilvl="0">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4">
    <w:nsid w:val="00000009"/>
    <w:multiLevelType w:val="multilevel"/>
    <w:tmpl w:val="00000008"/>
    <w:lvl w:ilvl="0">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2"/>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5">
    <w:nsid w:val="0000000B"/>
    <w:multiLevelType w:val="multilevel"/>
    <w:tmpl w:val="0000000A"/>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6">
    <w:nsid w:val="0000000D"/>
    <w:multiLevelType w:val="multilevel"/>
    <w:tmpl w:val="0000000C"/>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7">
    <w:nsid w:val="0000000F"/>
    <w:multiLevelType w:val="multilevel"/>
    <w:tmpl w:val="0000000E"/>
    <w:lvl w:ilvl="0">
      <w:start w:val="4"/>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4"/>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4"/>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4"/>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4"/>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4"/>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4"/>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4"/>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4"/>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8">
    <w:nsid w:val="00000011"/>
    <w:multiLevelType w:val="multilevel"/>
    <w:tmpl w:val="00000010"/>
    <w:lvl w:ilvl="0">
      <w:start w:val="3"/>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3"/>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3"/>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3"/>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3"/>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3"/>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3"/>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3"/>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3"/>
      <w:numFmt w:val="upperRoman"/>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9">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0">
    <w:nsid w:val="00000015"/>
    <w:multiLevelType w:val="multilevel"/>
    <w:tmpl w:val="00000014"/>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1">
    <w:nsid w:val="0F5314A3"/>
    <w:multiLevelType w:val="hybridMultilevel"/>
    <w:tmpl w:val="985223BC"/>
    <w:lvl w:ilvl="0" w:tplc="B0265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CEA02FB"/>
    <w:multiLevelType w:val="hybridMultilevel"/>
    <w:tmpl w:val="FD9AC2D2"/>
    <w:lvl w:ilvl="0" w:tplc="32FC7C5A">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E2047C"/>
    <w:multiLevelType w:val="hybridMultilevel"/>
    <w:tmpl w:val="CB1ED026"/>
    <w:lvl w:ilvl="0" w:tplc="631E0BEC">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7EC1C5A"/>
    <w:multiLevelType w:val="hybridMultilevel"/>
    <w:tmpl w:val="CB2CD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743761"/>
    <w:multiLevelType w:val="hybridMultilevel"/>
    <w:tmpl w:val="A266A2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6D6832"/>
    <w:multiLevelType w:val="hybridMultilevel"/>
    <w:tmpl w:val="B7BC474E"/>
    <w:lvl w:ilvl="0" w:tplc="967A57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A536808"/>
    <w:multiLevelType w:val="multilevel"/>
    <w:tmpl w:val="9208A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ABB66D1"/>
    <w:multiLevelType w:val="hybridMultilevel"/>
    <w:tmpl w:val="AC48DBB6"/>
    <w:lvl w:ilvl="0" w:tplc="DA6E5E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2"/>
  </w:num>
  <w:num w:numId="3">
    <w:abstractNumId w:val="13"/>
  </w:num>
  <w:num w:numId="4">
    <w:abstractNumId w:val="18"/>
  </w:num>
  <w:num w:numId="5">
    <w:abstractNumId w:val="16"/>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4"/>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F06"/>
    <w:rsid w:val="0000099A"/>
    <w:rsid w:val="00000DFF"/>
    <w:rsid w:val="00001016"/>
    <w:rsid w:val="00002C4C"/>
    <w:rsid w:val="00003B24"/>
    <w:rsid w:val="00006080"/>
    <w:rsid w:val="00010663"/>
    <w:rsid w:val="00013B7E"/>
    <w:rsid w:val="00014EC9"/>
    <w:rsid w:val="000178D4"/>
    <w:rsid w:val="0002016F"/>
    <w:rsid w:val="000221FC"/>
    <w:rsid w:val="00031FEF"/>
    <w:rsid w:val="00042F06"/>
    <w:rsid w:val="0004408C"/>
    <w:rsid w:val="00046847"/>
    <w:rsid w:val="00052C44"/>
    <w:rsid w:val="00063DAC"/>
    <w:rsid w:val="00073207"/>
    <w:rsid w:val="000752CD"/>
    <w:rsid w:val="00085051"/>
    <w:rsid w:val="0008612A"/>
    <w:rsid w:val="0008615B"/>
    <w:rsid w:val="00086C79"/>
    <w:rsid w:val="00090B10"/>
    <w:rsid w:val="00093653"/>
    <w:rsid w:val="000936A9"/>
    <w:rsid w:val="00095CD4"/>
    <w:rsid w:val="000A443C"/>
    <w:rsid w:val="000B2AF4"/>
    <w:rsid w:val="000B645F"/>
    <w:rsid w:val="000B6B40"/>
    <w:rsid w:val="000C02CA"/>
    <w:rsid w:val="000C17E8"/>
    <w:rsid w:val="000C39AB"/>
    <w:rsid w:val="000D651A"/>
    <w:rsid w:val="000D6B75"/>
    <w:rsid w:val="000E19C3"/>
    <w:rsid w:val="000F316C"/>
    <w:rsid w:val="000F3379"/>
    <w:rsid w:val="0010400A"/>
    <w:rsid w:val="00115E9A"/>
    <w:rsid w:val="00116D65"/>
    <w:rsid w:val="00122BF1"/>
    <w:rsid w:val="00140412"/>
    <w:rsid w:val="00141958"/>
    <w:rsid w:val="00141B1E"/>
    <w:rsid w:val="001505B5"/>
    <w:rsid w:val="00151F4D"/>
    <w:rsid w:val="00163389"/>
    <w:rsid w:val="0016464C"/>
    <w:rsid w:val="00164DB5"/>
    <w:rsid w:val="00164DD1"/>
    <w:rsid w:val="00165384"/>
    <w:rsid w:val="00167B86"/>
    <w:rsid w:val="00171817"/>
    <w:rsid w:val="00174378"/>
    <w:rsid w:val="0017505E"/>
    <w:rsid w:val="00177475"/>
    <w:rsid w:val="001919A0"/>
    <w:rsid w:val="00193817"/>
    <w:rsid w:val="00193AF0"/>
    <w:rsid w:val="00193E97"/>
    <w:rsid w:val="001974DC"/>
    <w:rsid w:val="001A3D29"/>
    <w:rsid w:val="001A6171"/>
    <w:rsid w:val="001A62F2"/>
    <w:rsid w:val="001A65F5"/>
    <w:rsid w:val="001B0EC2"/>
    <w:rsid w:val="001B186C"/>
    <w:rsid w:val="001B2D19"/>
    <w:rsid w:val="001B3212"/>
    <w:rsid w:val="001B3254"/>
    <w:rsid w:val="001B36BA"/>
    <w:rsid w:val="001C35BA"/>
    <w:rsid w:val="001C3BB2"/>
    <w:rsid w:val="001C3F86"/>
    <w:rsid w:val="001C4ED7"/>
    <w:rsid w:val="001C5340"/>
    <w:rsid w:val="001C6AE1"/>
    <w:rsid w:val="001D1454"/>
    <w:rsid w:val="001D62AE"/>
    <w:rsid w:val="001E5BC1"/>
    <w:rsid w:val="001F46C7"/>
    <w:rsid w:val="001F47DC"/>
    <w:rsid w:val="001F610B"/>
    <w:rsid w:val="001F70DC"/>
    <w:rsid w:val="001F7AB0"/>
    <w:rsid w:val="002029BF"/>
    <w:rsid w:val="00204DC8"/>
    <w:rsid w:val="002061EC"/>
    <w:rsid w:val="00206BB9"/>
    <w:rsid w:val="0021035A"/>
    <w:rsid w:val="00212BCC"/>
    <w:rsid w:val="00212E5B"/>
    <w:rsid w:val="00213FED"/>
    <w:rsid w:val="002140C1"/>
    <w:rsid w:val="00220628"/>
    <w:rsid w:val="00223902"/>
    <w:rsid w:val="002257CE"/>
    <w:rsid w:val="002319C8"/>
    <w:rsid w:val="002329F9"/>
    <w:rsid w:val="002358B4"/>
    <w:rsid w:val="00236340"/>
    <w:rsid w:val="002552E8"/>
    <w:rsid w:val="002560AE"/>
    <w:rsid w:val="00261648"/>
    <w:rsid w:val="00261D72"/>
    <w:rsid w:val="002640B4"/>
    <w:rsid w:val="002711F9"/>
    <w:rsid w:val="00275EF2"/>
    <w:rsid w:val="00277876"/>
    <w:rsid w:val="00280360"/>
    <w:rsid w:val="00280696"/>
    <w:rsid w:val="002819BC"/>
    <w:rsid w:val="00284104"/>
    <w:rsid w:val="00284EAE"/>
    <w:rsid w:val="00286959"/>
    <w:rsid w:val="0028774C"/>
    <w:rsid w:val="00287B72"/>
    <w:rsid w:val="00291857"/>
    <w:rsid w:val="00292257"/>
    <w:rsid w:val="002930A1"/>
    <w:rsid w:val="0029405D"/>
    <w:rsid w:val="002952AB"/>
    <w:rsid w:val="00295D72"/>
    <w:rsid w:val="00297707"/>
    <w:rsid w:val="002A6C4A"/>
    <w:rsid w:val="002B1278"/>
    <w:rsid w:val="002B5A92"/>
    <w:rsid w:val="002B5DE6"/>
    <w:rsid w:val="002B62BF"/>
    <w:rsid w:val="002B7E52"/>
    <w:rsid w:val="002C0F0F"/>
    <w:rsid w:val="002C0F77"/>
    <w:rsid w:val="002C2645"/>
    <w:rsid w:val="002D73A1"/>
    <w:rsid w:val="002E176B"/>
    <w:rsid w:val="002E49A6"/>
    <w:rsid w:val="002F0746"/>
    <w:rsid w:val="002F25E3"/>
    <w:rsid w:val="002F63EE"/>
    <w:rsid w:val="002F6B3D"/>
    <w:rsid w:val="003001C7"/>
    <w:rsid w:val="003017A8"/>
    <w:rsid w:val="003041A9"/>
    <w:rsid w:val="00307E4B"/>
    <w:rsid w:val="00312744"/>
    <w:rsid w:val="00316078"/>
    <w:rsid w:val="003273C3"/>
    <w:rsid w:val="003273C8"/>
    <w:rsid w:val="0033622D"/>
    <w:rsid w:val="0033629A"/>
    <w:rsid w:val="00341DA1"/>
    <w:rsid w:val="00346091"/>
    <w:rsid w:val="003520C3"/>
    <w:rsid w:val="00353470"/>
    <w:rsid w:val="003538AB"/>
    <w:rsid w:val="00353CF8"/>
    <w:rsid w:val="00354A1A"/>
    <w:rsid w:val="003606CA"/>
    <w:rsid w:val="00362CC0"/>
    <w:rsid w:val="0037184F"/>
    <w:rsid w:val="003729D6"/>
    <w:rsid w:val="00375E53"/>
    <w:rsid w:val="003801D3"/>
    <w:rsid w:val="003856EC"/>
    <w:rsid w:val="00392441"/>
    <w:rsid w:val="0039284F"/>
    <w:rsid w:val="00395491"/>
    <w:rsid w:val="003959AE"/>
    <w:rsid w:val="003B0587"/>
    <w:rsid w:val="003B0965"/>
    <w:rsid w:val="003B0D28"/>
    <w:rsid w:val="003B0D5D"/>
    <w:rsid w:val="003D3EAC"/>
    <w:rsid w:val="003E69C9"/>
    <w:rsid w:val="003F2D28"/>
    <w:rsid w:val="003F337B"/>
    <w:rsid w:val="003F44FB"/>
    <w:rsid w:val="003F65E1"/>
    <w:rsid w:val="004006EF"/>
    <w:rsid w:val="00400986"/>
    <w:rsid w:val="00400F7D"/>
    <w:rsid w:val="00403E0B"/>
    <w:rsid w:val="00405FC9"/>
    <w:rsid w:val="004079AB"/>
    <w:rsid w:val="00410609"/>
    <w:rsid w:val="0042384F"/>
    <w:rsid w:val="00426BC7"/>
    <w:rsid w:val="00427B34"/>
    <w:rsid w:val="0043314F"/>
    <w:rsid w:val="0043468E"/>
    <w:rsid w:val="00436D41"/>
    <w:rsid w:val="00437D07"/>
    <w:rsid w:val="00441525"/>
    <w:rsid w:val="004525DB"/>
    <w:rsid w:val="004543B6"/>
    <w:rsid w:val="00456524"/>
    <w:rsid w:val="00461385"/>
    <w:rsid w:val="004630E7"/>
    <w:rsid w:val="004639B1"/>
    <w:rsid w:val="00467F8E"/>
    <w:rsid w:val="00477F84"/>
    <w:rsid w:val="004803D3"/>
    <w:rsid w:val="00480BC9"/>
    <w:rsid w:val="004816F8"/>
    <w:rsid w:val="00483797"/>
    <w:rsid w:val="00484C87"/>
    <w:rsid w:val="00487B32"/>
    <w:rsid w:val="00487D51"/>
    <w:rsid w:val="004928D7"/>
    <w:rsid w:val="00492B59"/>
    <w:rsid w:val="00492B5C"/>
    <w:rsid w:val="004956D8"/>
    <w:rsid w:val="00495BFF"/>
    <w:rsid w:val="00497BEC"/>
    <w:rsid w:val="00497F1B"/>
    <w:rsid w:val="004A2CF5"/>
    <w:rsid w:val="004A3F85"/>
    <w:rsid w:val="004B3B95"/>
    <w:rsid w:val="004B73CA"/>
    <w:rsid w:val="004B7E2E"/>
    <w:rsid w:val="004C6C7B"/>
    <w:rsid w:val="004D061C"/>
    <w:rsid w:val="004D4E3C"/>
    <w:rsid w:val="004D4FF2"/>
    <w:rsid w:val="004D5241"/>
    <w:rsid w:val="004D5963"/>
    <w:rsid w:val="004E45D0"/>
    <w:rsid w:val="004F2166"/>
    <w:rsid w:val="00501358"/>
    <w:rsid w:val="00505B02"/>
    <w:rsid w:val="00510D8B"/>
    <w:rsid w:val="0051677A"/>
    <w:rsid w:val="00517988"/>
    <w:rsid w:val="00521800"/>
    <w:rsid w:val="00521CE9"/>
    <w:rsid w:val="00522B5A"/>
    <w:rsid w:val="00522F4B"/>
    <w:rsid w:val="005241C6"/>
    <w:rsid w:val="00530596"/>
    <w:rsid w:val="005320A7"/>
    <w:rsid w:val="0053278B"/>
    <w:rsid w:val="0053310D"/>
    <w:rsid w:val="00534457"/>
    <w:rsid w:val="0053445E"/>
    <w:rsid w:val="0053546A"/>
    <w:rsid w:val="00537308"/>
    <w:rsid w:val="00542AFE"/>
    <w:rsid w:val="0054311C"/>
    <w:rsid w:val="00552D96"/>
    <w:rsid w:val="0055435B"/>
    <w:rsid w:val="005560B0"/>
    <w:rsid w:val="00564E65"/>
    <w:rsid w:val="005668AF"/>
    <w:rsid w:val="005708E0"/>
    <w:rsid w:val="005712E7"/>
    <w:rsid w:val="00574A0A"/>
    <w:rsid w:val="005771A2"/>
    <w:rsid w:val="0058120F"/>
    <w:rsid w:val="0058379B"/>
    <w:rsid w:val="00584679"/>
    <w:rsid w:val="00585517"/>
    <w:rsid w:val="0058739E"/>
    <w:rsid w:val="00594A2C"/>
    <w:rsid w:val="00596F06"/>
    <w:rsid w:val="005A0467"/>
    <w:rsid w:val="005A43D8"/>
    <w:rsid w:val="005A5D66"/>
    <w:rsid w:val="005B15C8"/>
    <w:rsid w:val="005B396E"/>
    <w:rsid w:val="005C0E64"/>
    <w:rsid w:val="005C20E0"/>
    <w:rsid w:val="005C227C"/>
    <w:rsid w:val="005D2A72"/>
    <w:rsid w:val="005D2EB1"/>
    <w:rsid w:val="005D663B"/>
    <w:rsid w:val="005E09EC"/>
    <w:rsid w:val="005E0C34"/>
    <w:rsid w:val="005E52FB"/>
    <w:rsid w:val="005E63E1"/>
    <w:rsid w:val="005E6C71"/>
    <w:rsid w:val="005F2E36"/>
    <w:rsid w:val="005F3390"/>
    <w:rsid w:val="005F56AE"/>
    <w:rsid w:val="005F5835"/>
    <w:rsid w:val="005F795F"/>
    <w:rsid w:val="00601308"/>
    <w:rsid w:val="0060412D"/>
    <w:rsid w:val="0060558F"/>
    <w:rsid w:val="00606024"/>
    <w:rsid w:val="00610949"/>
    <w:rsid w:val="006115C0"/>
    <w:rsid w:val="006115F3"/>
    <w:rsid w:val="00614D09"/>
    <w:rsid w:val="00622D03"/>
    <w:rsid w:val="00627AE2"/>
    <w:rsid w:val="00632C71"/>
    <w:rsid w:val="00636C14"/>
    <w:rsid w:val="00641FAC"/>
    <w:rsid w:val="006421CF"/>
    <w:rsid w:val="0065123E"/>
    <w:rsid w:val="00651BDE"/>
    <w:rsid w:val="00651DF2"/>
    <w:rsid w:val="006533DB"/>
    <w:rsid w:val="00660508"/>
    <w:rsid w:val="00661904"/>
    <w:rsid w:val="00661F06"/>
    <w:rsid w:val="006621AB"/>
    <w:rsid w:val="00662B07"/>
    <w:rsid w:val="006649B8"/>
    <w:rsid w:val="00670436"/>
    <w:rsid w:val="00686326"/>
    <w:rsid w:val="00691B6A"/>
    <w:rsid w:val="0069231F"/>
    <w:rsid w:val="00693E39"/>
    <w:rsid w:val="00695133"/>
    <w:rsid w:val="006965D1"/>
    <w:rsid w:val="00696A2C"/>
    <w:rsid w:val="00697C53"/>
    <w:rsid w:val="006A19FF"/>
    <w:rsid w:val="006A4DFA"/>
    <w:rsid w:val="006A5046"/>
    <w:rsid w:val="006A57CA"/>
    <w:rsid w:val="006A67C0"/>
    <w:rsid w:val="006A7AA0"/>
    <w:rsid w:val="006A7DDF"/>
    <w:rsid w:val="006B113F"/>
    <w:rsid w:val="006B4993"/>
    <w:rsid w:val="006B49FA"/>
    <w:rsid w:val="006B5879"/>
    <w:rsid w:val="006B6086"/>
    <w:rsid w:val="006C4F4E"/>
    <w:rsid w:val="006C54A9"/>
    <w:rsid w:val="006D1AC4"/>
    <w:rsid w:val="006D34B6"/>
    <w:rsid w:val="006D5880"/>
    <w:rsid w:val="006D6002"/>
    <w:rsid w:val="006E035D"/>
    <w:rsid w:val="006E475C"/>
    <w:rsid w:val="006E4FF6"/>
    <w:rsid w:val="006E613B"/>
    <w:rsid w:val="006E6FF1"/>
    <w:rsid w:val="006E7E81"/>
    <w:rsid w:val="006F6867"/>
    <w:rsid w:val="00701602"/>
    <w:rsid w:val="00701C26"/>
    <w:rsid w:val="00703DF6"/>
    <w:rsid w:val="0070426F"/>
    <w:rsid w:val="00704E5B"/>
    <w:rsid w:val="007050F0"/>
    <w:rsid w:val="00706458"/>
    <w:rsid w:val="00715FAD"/>
    <w:rsid w:val="00721EE6"/>
    <w:rsid w:val="00721FA8"/>
    <w:rsid w:val="00722E2A"/>
    <w:rsid w:val="00723AA5"/>
    <w:rsid w:val="00752022"/>
    <w:rsid w:val="00752E89"/>
    <w:rsid w:val="00754605"/>
    <w:rsid w:val="00757639"/>
    <w:rsid w:val="00760C79"/>
    <w:rsid w:val="00764FBE"/>
    <w:rsid w:val="007763B8"/>
    <w:rsid w:val="007805C8"/>
    <w:rsid w:val="007923CA"/>
    <w:rsid w:val="00793051"/>
    <w:rsid w:val="00793785"/>
    <w:rsid w:val="00795CE8"/>
    <w:rsid w:val="00797E7B"/>
    <w:rsid w:val="007A0A2A"/>
    <w:rsid w:val="007A0A2B"/>
    <w:rsid w:val="007A1839"/>
    <w:rsid w:val="007A2FB9"/>
    <w:rsid w:val="007B274A"/>
    <w:rsid w:val="007B2CDA"/>
    <w:rsid w:val="007C03DE"/>
    <w:rsid w:val="007C385E"/>
    <w:rsid w:val="007C5A15"/>
    <w:rsid w:val="007C5CEC"/>
    <w:rsid w:val="007D04B0"/>
    <w:rsid w:val="007D1586"/>
    <w:rsid w:val="007D311D"/>
    <w:rsid w:val="007D73DD"/>
    <w:rsid w:val="007E79F2"/>
    <w:rsid w:val="007F0F8F"/>
    <w:rsid w:val="007F27D3"/>
    <w:rsid w:val="007F35E3"/>
    <w:rsid w:val="00802CEB"/>
    <w:rsid w:val="0080634F"/>
    <w:rsid w:val="008070FD"/>
    <w:rsid w:val="00815708"/>
    <w:rsid w:val="00832CFA"/>
    <w:rsid w:val="0084078B"/>
    <w:rsid w:val="00842530"/>
    <w:rsid w:val="00842CD4"/>
    <w:rsid w:val="00845955"/>
    <w:rsid w:val="0084685B"/>
    <w:rsid w:val="008561C1"/>
    <w:rsid w:val="00856C5A"/>
    <w:rsid w:val="00860B76"/>
    <w:rsid w:val="008611BE"/>
    <w:rsid w:val="0086388B"/>
    <w:rsid w:val="00865401"/>
    <w:rsid w:val="0086787B"/>
    <w:rsid w:val="0088036E"/>
    <w:rsid w:val="00881B25"/>
    <w:rsid w:val="00882160"/>
    <w:rsid w:val="00883D4B"/>
    <w:rsid w:val="008862A4"/>
    <w:rsid w:val="008A1B3C"/>
    <w:rsid w:val="008A50A5"/>
    <w:rsid w:val="008A5AEB"/>
    <w:rsid w:val="008B3EC4"/>
    <w:rsid w:val="008C06B3"/>
    <w:rsid w:val="008C0B31"/>
    <w:rsid w:val="008C3B44"/>
    <w:rsid w:val="008C5917"/>
    <w:rsid w:val="008C5F77"/>
    <w:rsid w:val="008C73DF"/>
    <w:rsid w:val="008D17D7"/>
    <w:rsid w:val="008D1963"/>
    <w:rsid w:val="008E3C49"/>
    <w:rsid w:val="00900185"/>
    <w:rsid w:val="00900DCD"/>
    <w:rsid w:val="009013BA"/>
    <w:rsid w:val="00901865"/>
    <w:rsid w:val="00903D92"/>
    <w:rsid w:val="009054B9"/>
    <w:rsid w:val="00905687"/>
    <w:rsid w:val="0091744C"/>
    <w:rsid w:val="0092723E"/>
    <w:rsid w:val="0093267E"/>
    <w:rsid w:val="009333F4"/>
    <w:rsid w:val="00934720"/>
    <w:rsid w:val="00936E69"/>
    <w:rsid w:val="00943A3E"/>
    <w:rsid w:val="009510E9"/>
    <w:rsid w:val="00951456"/>
    <w:rsid w:val="0095319E"/>
    <w:rsid w:val="00953298"/>
    <w:rsid w:val="00961797"/>
    <w:rsid w:val="00961DEB"/>
    <w:rsid w:val="00964E62"/>
    <w:rsid w:val="0097073A"/>
    <w:rsid w:val="00973214"/>
    <w:rsid w:val="00973980"/>
    <w:rsid w:val="00974D9C"/>
    <w:rsid w:val="00980BCD"/>
    <w:rsid w:val="009810D2"/>
    <w:rsid w:val="00981474"/>
    <w:rsid w:val="0098247A"/>
    <w:rsid w:val="00987425"/>
    <w:rsid w:val="00992ADD"/>
    <w:rsid w:val="009A0512"/>
    <w:rsid w:val="009A2D2F"/>
    <w:rsid w:val="009A3B82"/>
    <w:rsid w:val="009B2581"/>
    <w:rsid w:val="009B4A3A"/>
    <w:rsid w:val="009B5B27"/>
    <w:rsid w:val="009C0D19"/>
    <w:rsid w:val="009C73D5"/>
    <w:rsid w:val="009D28F7"/>
    <w:rsid w:val="009D29B7"/>
    <w:rsid w:val="009D3145"/>
    <w:rsid w:val="009E1D9C"/>
    <w:rsid w:val="009E2D08"/>
    <w:rsid w:val="009E3F49"/>
    <w:rsid w:val="009E6F27"/>
    <w:rsid w:val="00A0010B"/>
    <w:rsid w:val="00A02E35"/>
    <w:rsid w:val="00A039D2"/>
    <w:rsid w:val="00A03DE9"/>
    <w:rsid w:val="00A052CE"/>
    <w:rsid w:val="00A0782D"/>
    <w:rsid w:val="00A10A1B"/>
    <w:rsid w:val="00A17384"/>
    <w:rsid w:val="00A17531"/>
    <w:rsid w:val="00A22BA9"/>
    <w:rsid w:val="00A241CB"/>
    <w:rsid w:val="00A26062"/>
    <w:rsid w:val="00A265BE"/>
    <w:rsid w:val="00A308D7"/>
    <w:rsid w:val="00A330FB"/>
    <w:rsid w:val="00A3328C"/>
    <w:rsid w:val="00A36B8A"/>
    <w:rsid w:val="00A45CA5"/>
    <w:rsid w:val="00A46D50"/>
    <w:rsid w:val="00A56B20"/>
    <w:rsid w:val="00A714C5"/>
    <w:rsid w:val="00A71CC3"/>
    <w:rsid w:val="00A75B3E"/>
    <w:rsid w:val="00A77500"/>
    <w:rsid w:val="00A80B3F"/>
    <w:rsid w:val="00A8220C"/>
    <w:rsid w:val="00A854A6"/>
    <w:rsid w:val="00A8613A"/>
    <w:rsid w:val="00A90AF2"/>
    <w:rsid w:val="00A95103"/>
    <w:rsid w:val="00A9637B"/>
    <w:rsid w:val="00A96475"/>
    <w:rsid w:val="00A97581"/>
    <w:rsid w:val="00AA54BE"/>
    <w:rsid w:val="00AA771F"/>
    <w:rsid w:val="00AB1664"/>
    <w:rsid w:val="00AB2388"/>
    <w:rsid w:val="00AC0EEC"/>
    <w:rsid w:val="00AC5501"/>
    <w:rsid w:val="00AC6F52"/>
    <w:rsid w:val="00AD17C7"/>
    <w:rsid w:val="00AD4F58"/>
    <w:rsid w:val="00AD6C31"/>
    <w:rsid w:val="00AE631D"/>
    <w:rsid w:val="00AF05F7"/>
    <w:rsid w:val="00AF2750"/>
    <w:rsid w:val="00AF3DFD"/>
    <w:rsid w:val="00AF5141"/>
    <w:rsid w:val="00AF5812"/>
    <w:rsid w:val="00B01E19"/>
    <w:rsid w:val="00B06877"/>
    <w:rsid w:val="00B10B59"/>
    <w:rsid w:val="00B13AFA"/>
    <w:rsid w:val="00B148BD"/>
    <w:rsid w:val="00B203E9"/>
    <w:rsid w:val="00B209FC"/>
    <w:rsid w:val="00B22544"/>
    <w:rsid w:val="00B26F0B"/>
    <w:rsid w:val="00B30418"/>
    <w:rsid w:val="00B31C00"/>
    <w:rsid w:val="00B34A36"/>
    <w:rsid w:val="00B3516F"/>
    <w:rsid w:val="00B44B4B"/>
    <w:rsid w:val="00B47009"/>
    <w:rsid w:val="00B520E9"/>
    <w:rsid w:val="00B57588"/>
    <w:rsid w:val="00B623EB"/>
    <w:rsid w:val="00B63DE0"/>
    <w:rsid w:val="00B71D6C"/>
    <w:rsid w:val="00B71D71"/>
    <w:rsid w:val="00B722B3"/>
    <w:rsid w:val="00B738CB"/>
    <w:rsid w:val="00B73F38"/>
    <w:rsid w:val="00B75364"/>
    <w:rsid w:val="00B80445"/>
    <w:rsid w:val="00B823C1"/>
    <w:rsid w:val="00B836BA"/>
    <w:rsid w:val="00B85B21"/>
    <w:rsid w:val="00B86842"/>
    <w:rsid w:val="00B903D6"/>
    <w:rsid w:val="00B953EC"/>
    <w:rsid w:val="00BB0680"/>
    <w:rsid w:val="00BB1335"/>
    <w:rsid w:val="00BB164F"/>
    <w:rsid w:val="00BB215F"/>
    <w:rsid w:val="00BB2F52"/>
    <w:rsid w:val="00BB57A8"/>
    <w:rsid w:val="00BC0306"/>
    <w:rsid w:val="00BC70D8"/>
    <w:rsid w:val="00BD4EBF"/>
    <w:rsid w:val="00BD5732"/>
    <w:rsid w:val="00BD77D7"/>
    <w:rsid w:val="00BE20ED"/>
    <w:rsid w:val="00BE3645"/>
    <w:rsid w:val="00BE3CAD"/>
    <w:rsid w:val="00BF0426"/>
    <w:rsid w:val="00BF5816"/>
    <w:rsid w:val="00C03386"/>
    <w:rsid w:val="00C074B9"/>
    <w:rsid w:val="00C14E3A"/>
    <w:rsid w:val="00C15C70"/>
    <w:rsid w:val="00C1694F"/>
    <w:rsid w:val="00C20FEF"/>
    <w:rsid w:val="00C23C0A"/>
    <w:rsid w:val="00C263F1"/>
    <w:rsid w:val="00C27E97"/>
    <w:rsid w:val="00C3170C"/>
    <w:rsid w:val="00C32D06"/>
    <w:rsid w:val="00C34AC0"/>
    <w:rsid w:val="00C3627D"/>
    <w:rsid w:val="00C44E5C"/>
    <w:rsid w:val="00C516A7"/>
    <w:rsid w:val="00C5192D"/>
    <w:rsid w:val="00C51C6E"/>
    <w:rsid w:val="00C56EB0"/>
    <w:rsid w:val="00C62E3F"/>
    <w:rsid w:val="00C65F96"/>
    <w:rsid w:val="00C67F0E"/>
    <w:rsid w:val="00C71C57"/>
    <w:rsid w:val="00C73F6C"/>
    <w:rsid w:val="00C74F8C"/>
    <w:rsid w:val="00C7585D"/>
    <w:rsid w:val="00C76FCC"/>
    <w:rsid w:val="00C83636"/>
    <w:rsid w:val="00C84576"/>
    <w:rsid w:val="00C90C27"/>
    <w:rsid w:val="00C95F0F"/>
    <w:rsid w:val="00CA08B1"/>
    <w:rsid w:val="00CB2A73"/>
    <w:rsid w:val="00CB5D1A"/>
    <w:rsid w:val="00CC21A0"/>
    <w:rsid w:val="00CD01A2"/>
    <w:rsid w:val="00CD093C"/>
    <w:rsid w:val="00CD3607"/>
    <w:rsid w:val="00CD37F3"/>
    <w:rsid w:val="00CD6FB6"/>
    <w:rsid w:val="00CE1DAC"/>
    <w:rsid w:val="00CE3BE8"/>
    <w:rsid w:val="00CE424E"/>
    <w:rsid w:val="00CE475C"/>
    <w:rsid w:val="00CE5DCA"/>
    <w:rsid w:val="00CE6BC7"/>
    <w:rsid w:val="00CE7108"/>
    <w:rsid w:val="00CF066A"/>
    <w:rsid w:val="00CF0935"/>
    <w:rsid w:val="00CF1CAB"/>
    <w:rsid w:val="00D025C1"/>
    <w:rsid w:val="00D05F42"/>
    <w:rsid w:val="00D0778D"/>
    <w:rsid w:val="00D07DC8"/>
    <w:rsid w:val="00D11208"/>
    <w:rsid w:val="00D120E7"/>
    <w:rsid w:val="00D1358E"/>
    <w:rsid w:val="00D15140"/>
    <w:rsid w:val="00D245DF"/>
    <w:rsid w:val="00D31022"/>
    <w:rsid w:val="00D32DA3"/>
    <w:rsid w:val="00D33421"/>
    <w:rsid w:val="00D34AF1"/>
    <w:rsid w:val="00D35731"/>
    <w:rsid w:val="00D372D4"/>
    <w:rsid w:val="00D410A1"/>
    <w:rsid w:val="00D44AF9"/>
    <w:rsid w:val="00D50C05"/>
    <w:rsid w:val="00D51CAC"/>
    <w:rsid w:val="00D52083"/>
    <w:rsid w:val="00D567C0"/>
    <w:rsid w:val="00D57EE5"/>
    <w:rsid w:val="00D60976"/>
    <w:rsid w:val="00D622C3"/>
    <w:rsid w:val="00D62D9A"/>
    <w:rsid w:val="00D62E66"/>
    <w:rsid w:val="00D64CDA"/>
    <w:rsid w:val="00D7425E"/>
    <w:rsid w:val="00D74E55"/>
    <w:rsid w:val="00D75017"/>
    <w:rsid w:val="00D86E72"/>
    <w:rsid w:val="00DA4648"/>
    <w:rsid w:val="00DA7455"/>
    <w:rsid w:val="00DB15E8"/>
    <w:rsid w:val="00DB5E92"/>
    <w:rsid w:val="00DB7809"/>
    <w:rsid w:val="00DC0113"/>
    <w:rsid w:val="00DC5D20"/>
    <w:rsid w:val="00DC67FE"/>
    <w:rsid w:val="00DD3299"/>
    <w:rsid w:val="00DD4F3A"/>
    <w:rsid w:val="00DD6FDE"/>
    <w:rsid w:val="00DE15DB"/>
    <w:rsid w:val="00DE2558"/>
    <w:rsid w:val="00DF1003"/>
    <w:rsid w:val="00DF3703"/>
    <w:rsid w:val="00DF45FB"/>
    <w:rsid w:val="00DF77DE"/>
    <w:rsid w:val="00E00B11"/>
    <w:rsid w:val="00E0734A"/>
    <w:rsid w:val="00E11A47"/>
    <w:rsid w:val="00E20346"/>
    <w:rsid w:val="00E21B40"/>
    <w:rsid w:val="00E21CFA"/>
    <w:rsid w:val="00E23D31"/>
    <w:rsid w:val="00E308ED"/>
    <w:rsid w:val="00E31B89"/>
    <w:rsid w:val="00E31D1C"/>
    <w:rsid w:val="00E31FC5"/>
    <w:rsid w:val="00E36A5B"/>
    <w:rsid w:val="00E5414C"/>
    <w:rsid w:val="00E57157"/>
    <w:rsid w:val="00E61C98"/>
    <w:rsid w:val="00E625F5"/>
    <w:rsid w:val="00E71443"/>
    <w:rsid w:val="00E725E7"/>
    <w:rsid w:val="00E755A9"/>
    <w:rsid w:val="00E844DC"/>
    <w:rsid w:val="00EA2E58"/>
    <w:rsid w:val="00EA5FA1"/>
    <w:rsid w:val="00EC6076"/>
    <w:rsid w:val="00EE08FA"/>
    <w:rsid w:val="00EE0EEB"/>
    <w:rsid w:val="00EE337B"/>
    <w:rsid w:val="00EE3FFD"/>
    <w:rsid w:val="00EE4F81"/>
    <w:rsid w:val="00EE644D"/>
    <w:rsid w:val="00EF03A0"/>
    <w:rsid w:val="00EF2867"/>
    <w:rsid w:val="00EF4754"/>
    <w:rsid w:val="00F036C7"/>
    <w:rsid w:val="00F0486E"/>
    <w:rsid w:val="00F138ED"/>
    <w:rsid w:val="00F15930"/>
    <w:rsid w:val="00F22CBF"/>
    <w:rsid w:val="00F24E43"/>
    <w:rsid w:val="00F25390"/>
    <w:rsid w:val="00F37EDF"/>
    <w:rsid w:val="00F40002"/>
    <w:rsid w:val="00F423C6"/>
    <w:rsid w:val="00F51BAA"/>
    <w:rsid w:val="00F56DE1"/>
    <w:rsid w:val="00F5757A"/>
    <w:rsid w:val="00F6162B"/>
    <w:rsid w:val="00F65620"/>
    <w:rsid w:val="00F660C6"/>
    <w:rsid w:val="00F71D31"/>
    <w:rsid w:val="00F80248"/>
    <w:rsid w:val="00F82958"/>
    <w:rsid w:val="00F843BF"/>
    <w:rsid w:val="00F87D89"/>
    <w:rsid w:val="00F9080F"/>
    <w:rsid w:val="00F927F9"/>
    <w:rsid w:val="00F9684D"/>
    <w:rsid w:val="00FA197B"/>
    <w:rsid w:val="00FA2780"/>
    <w:rsid w:val="00FB3BE6"/>
    <w:rsid w:val="00FC039A"/>
    <w:rsid w:val="00FC264F"/>
    <w:rsid w:val="00FD2D3B"/>
    <w:rsid w:val="00FD387C"/>
    <w:rsid w:val="00FD60A1"/>
    <w:rsid w:val="00FF55EB"/>
    <w:rsid w:val="00FF7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paragraph" w:styleId="Heading1">
    <w:name w:val="heading 1"/>
    <w:basedOn w:val="Normal"/>
    <w:next w:val="Normal"/>
    <w:link w:val="Heading1Char"/>
    <w:uiPriority w:val="9"/>
    <w:qFormat/>
    <w:rsid w:val="00C44E5C"/>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3538AB"/>
    <w:pPr>
      <w:keepNext/>
      <w:spacing w:before="240" w:after="60"/>
      <w:outlineLvl w:val="1"/>
    </w:pPr>
    <w:rPr>
      <w:rFonts w:ascii="Calibri Light" w:hAnsi="Calibri Light"/>
      <w:b/>
      <w:bCs/>
      <w:i/>
      <w:iCs/>
    </w:rPr>
  </w:style>
  <w:style w:type="paragraph" w:styleId="Heading3">
    <w:name w:val="heading 3"/>
    <w:basedOn w:val="Normal"/>
    <w:next w:val="Normal"/>
    <w:link w:val="Heading3Char"/>
    <w:uiPriority w:val="9"/>
    <w:semiHidden/>
    <w:unhideWhenUsed/>
    <w:qFormat/>
    <w:rsid w:val="003538AB"/>
    <w:pPr>
      <w:keepNext/>
      <w:spacing w:before="240" w:after="60"/>
      <w:outlineLvl w:val="2"/>
    </w:pPr>
    <w:rPr>
      <w:rFonts w:ascii="Calibri Light" w:hAnsi="Calibri Light"/>
      <w:b/>
      <w:bCs/>
      <w:sz w:val="26"/>
      <w:szCs w:val="26"/>
    </w:rPr>
  </w:style>
  <w:style w:type="paragraph" w:styleId="Heading5">
    <w:name w:val="heading 5"/>
    <w:basedOn w:val="Normal"/>
    <w:next w:val="Normal"/>
    <w:qFormat/>
    <w:rsid w:val="00B26F0B"/>
    <w:pPr>
      <w:keepNext/>
      <w:jc w:val="center"/>
      <w:outlineLvl w:val="4"/>
    </w:pPr>
    <w:rPr>
      <w:b/>
      <w:bCs/>
      <w:i/>
      <w:iCs/>
      <w:sz w:val="26"/>
      <w:szCs w:val="26"/>
    </w:rPr>
  </w:style>
  <w:style w:type="paragraph" w:styleId="Heading6">
    <w:name w:val="heading 6"/>
    <w:basedOn w:val="Normal"/>
    <w:next w:val="Normal"/>
    <w:link w:val="Heading6Char"/>
    <w:uiPriority w:val="9"/>
    <w:semiHidden/>
    <w:unhideWhenUsed/>
    <w:qFormat/>
    <w:rsid w:val="003538AB"/>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2F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006EF"/>
    <w:pPr>
      <w:spacing w:before="100" w:beforeAutospacing="1" w:after="100" w:afterAutospacing="1"/>
    </w:pPr>
    <w:rPr>
      <w:sz w:val="24"/>
      <w:szCs w:val="24"/>
    </w:rPr>
  </w:style>
  <w:style w:type="paragraph" w:styleId="Header">
    <w:name w:val="header"/>
    <w:basedOn w:val="Normal"/>
    <w:link w:val="HeaderChar"/>
    <w:uiPriority w:val="99"/>
    <w:unhideWhenUsed/>
    <w:rsid w:val="00981474"/>
    <w:pPr>
      <w:tabs>
        <w:tab w:val="center" w:pos="4680"/>
        <w:tab w:val="right" w:pos="9360"/>
      </w:tabs>
    </w:pPr>
  </w:style>
  <w:style w:type="character" w:customStyle="1" w:styleId="HeaderChar">
    <w:name w:val="Header Char"/>
    <w:link w:val="Header"/>
    <w:uiPriority w:val="99"/>
    <w:rsid w:val="00981474"/>
    <w:rPr>
      <w:sz w:val="28"/>
      <w:szCs w:val="28"/>
    </w:rPr>
  </w:style>
  <w:style w:type="paragraph" w:styleId="Footer">
    <w:name w:val="footer"/>
    <w:basedOn w:val="Normal"/>
    <w:link w:val="FooterChar"/>
    <w:uiPriority w:val="99"/>
    <w:unhideWhenUsed/>
    <w:rsid w:val="00981474"/>
    <w:pPr>
      <w:tabs>
        <w:tab w:val="center" w:pos="4680"/>
        <w:tab w:val="right" w:pos="9360"/>
      </w:tabs>
    </w:pPr>
  </w:style>
  <w:style w:type="character" w:customStyle="1" w:styleId="FooterChar">
    <w:name w:val="Footer Char"/>
    <w:link w:val="Footer"/>
    <w:uiPriority w:val="99"/>
    <w:rsid w:val="00981474"/>
    <w:rPr>
      <w:sz w:val="28"/>
      <w:szCs w:val="28"/>
    </w:rPr>
  </w:style>
  <w:style w:type="character" w:styleId="Hyperlink">
    <w:name w:val="Hyperlink"/>
    <w:uiPriority w:val="99"/>
    <w:unhideWhenUsed/>
    <w:rsid w:val="00881B25"/>
    <w:rPr>
      <w:color w:val="0000FF"/>
      <w:u w:val="single"/>
    </w:rPr>
  </w:style>
  <w:style w:type="character" w:customStyle="1" w:styleId="googqs-tidbit1">
    <w:name w:val="goog_qs-tidbit1"/>
    <w:rsid w:val="001B36BA"/>
    <w:rPr>
      <w:vanish w:val="0"/>
      <w:webHidden w:val="0"/>
      <w:specVanish w:val="0"/>
    </w:rPr>
  </w:style>
  <w:style w:type="character" w:customStyle="1" w:styleId="Heading1Char">
    <w:name w:val="Heading 1 Char"/>
    <w:link w:val="Heading1"/>
    <w:uiPriority w:val="9"/>
    <w:rsid w:val="00C44E5C"/>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3538AB"/>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3538AB"/>
    <w:rPr>
      <w:rFonts w:ascii="Calibri Light" w:eastAsia="Times New Roman" w:hAnsi="Calibri Light" w:cs="Times New Roman"/>
      <w:b/>
      <w:bCs/>
      <w:sz w:val="26"/>
      <w:szCs w:val="26"/>
    </w:rPr>
  </w:style>
  <w:style w:type="character" w:customStyle="1" w:styleId="Heading6Char">
    <w:name w:val="Heading 6 Char"/>
    <w:link w:val="Heading6"/>
    <w:uiPriority w:val="9"/>
    <w:semiHidden/>
    <w:rsid w:val="003538AB"/>
    <w:rPr>
      <w:rFonts w:ascii="Calibri" w:eastAsia="Times New Roman" w:hAnsi="Calibri" w:cs="Times New Roman"/>
      <w:b/>
      <w:bCs/>
      <w:sz w:val="22"/>
      <w:szCs w:val="22"/>
    </w:rPr>
  </w:style>
  <w:style w:type="paragraph" w:styleId="BalloonText">
    <w:name w:val="Balloon Text"/>
    <w:basedOn w:val="Normal"/>
    <w:link w:val="BalloonTextChar"/>
    <w:uiPriority w:val="99"/>
    <w:semiHidden/>
    <w:unhideWhenUsed/>
    <w:rsid w:val="00261648"/>
    <w:rPr>
      <w:rFonts w:ascii="Segoe UI" w:hAnsi="Segoe UI" w:cs="Segoe UI"/>
      <w:sz w:val="18"/>
      <w:szCs w:val="18"/>
    </w:rPr>
  </w:style>
  <w:style w:type="character" w:customStyle="1" w:styleId="BalloonTextChar">
    <w:name w:val="Balloon Text Char"/>
    <w:link w:val="BalloonText"/>
    <w:uiPriority w:val="99"/>
    <w:semiHidden/>
    <w:rsid w:val="00261648"/>
    <w:rPr>
      <w:rFonts w:ascii="Segoe UI" w:hAnsi="Segoe UI" w:cs="Segoe UI"/>
      <w:sz w:val="18"/>
      <w:szCs w:val="18"/>
    </w:rPr>
  </w:style>
  <w:style w:type="character" w:customStyle="1" w:styleId="Bodytext2Exact">
    <w:name w:val="Body text (2) Exact"/>
    <w:uiPriority w:val="99"/>
    <w:rsid w:val="00FF7E53"/>
    <w:rPr>
      <w:rFonts w:ascii="Times New Roman" w:hAnsi="Times New Roman" w:cs="Times New Roman"/>
      <w:sz w:val="28"/>
      <w:szCs w:val="28"/>
      <w:u w:val="none"/>
    </w:rPr>
  </w:style>
  <w:style w:type="character" w:customStyle="1" w:styleId="Bodytext2Exact1">
    <w:name w:val="Body text (2) Exact1"/>
    <w:uiPriority w:val="99"/>
    <w:rsid w:val="00FF7E53"/>
    <w:rPr>
      <w:color w:val="000000"/>
      <w:spacing w:val="0"/>
      <w:w w:val="100"/>
      <w:position w:val="0"/>
      <w:sz w:val="28"/>
      <w:szCs w:val="28"/>
      <w:shd w:val="clear" w:color="auto" w:fill="FFFFFF"/>
    </w:rPr>
  </w:style>
  <w:style w:type="character" w:customStyle="1" w:styleId="Bodytext2BoldExact">
    <w:name w:val="Body text (2) + Bold Exact"/>
    <w:uiPriority w:val="99"/>
    <w:rsid w:val="00FF7E53"/>
    <w:rPr>
      <w:b/>
      <w:bCs/>
      <w:color w:val="000000"/>
      <w:spacing w:val="0"/>
      <w:w w:val="100"/>
      <w:position w:val="0"/>
      <w:sz w:val="28"/>
      <w:szCs w:val="28"/>
      <w:shd w:val="clear" w:color="auto" w:fill="FFFFFF"/>
    </w:rPr>
  </w:style>
  <w:style w:type="character" w:customStyle="1" w:styleId="Bodytext5Exact">
    <w:name w:val="Body text (5) Exact"/>
    <w:link w:val="Bodytext5"/>
    <w:uiPriority w:val="99"/>
    <w:rsid w:val="00FF7E53"/>
    <w:rPr>
      <w:i/>
      <w:iCs/>
      <w:spacing w:val="-20"/>
      <w:sz w:val="11"/>
      <w:szCs w:val="11"/>
      <w:shd w:val="clear" w:color="auto" w:fill="FFFFFF"/>
    </w:rPr>
  </w:style>
  <w:style w:type="character" w:customStyle="1" w:styleId="Bodytext5Exact1">
    <w:name w:val="Body text (5) Exact1"/>
    <w:uiPriority w:val="99"/>
    <w:rsid w:val="00FF7E53"/>
  </w:style>
  <w:style w:type="character" w:customStyle="1" w:styleId="Bodytext3Exact">
    <w:name w:val="Body text (3) Exact"/>
    <w:uiPriority w:val="99"/>
    <w:rsid w:val="00FF7E53"/>
    <w:rPr>
      <w:rFonts w:ascii="Times New Roman" w:hAnsi="Times New Roman" w:cs="Times New Roman"/>
      <w:b/>
      <w:bCs/>
      <w:sz w:val="28"/>
      <w:szCs w:val="28"/>
      <w:u w:val="none"/>
    </w:rPr>
  </w:style>
  <w:style w:type="character" w:customStyle="1" w:styleId="Bodytext3Exact1">
    <w:name w:val="Body text (3) Exact1"/>
    <w:uiPriority w:val="99"/>
    <w:rsid w:val="00FF7E53"/>
    <w:rPr>
      <w:b/>
      <w:bCs/>
      <w:color w:val="000000"/>
      <w:spacing w:val="0"/>
      <w:w w:val="100"/>
      <w:position w:val="0"/>
      <w:sz w:val="28"/>
      <w:szCs w:val="28"/>
      <w:shd w:val="clear" w:color="auto" w:fill="FFFFFF"/>
    </w:rPr>
  </w:style>
  <w:style w:type="character" w:customStyle="1" w:styleId="Bodytext8Exact">
    <w:name w:val="Body text (8) Exact"/>
    <w:link w:val="Bodytext8"/>
    <w:uiPriority w:val="99"/>
    <w:rsid w:val="00FF7E53"/>
    <w:rPr>
      <w:shd w:val="clear" w:color="auto" w:fill="FFFFFF"/>
    </w:rPr>
  </w:style>
  <w:style w:type="character" w:customStyle="1" w:styleId="Bodytext8Exact1">
    <w:name w:val="Body text (8) Exact1"/>
    <w:uiPriority w:val="99"/>
    <w:rsid w:val="00FF7E53"/>
  </w:style>
  <w:style w:type="character" w:customStyle="1" w:styleId="Bodytext3">
    <w:name w:val="Body text (3)_"/>
    <w:link w:val="Bodytext31"/>
    <w:uiPriority w:val="99"/>
    <w:rsid w:val="00FF7E53"/>
    <w:rPr>
      <w:b/>
      <w:bCs/>
      <w:sz w:val="28"/>
      <w:szCs w:val="28"/>
      <w:shd w:val="clear" w:color="auto" w:fill="FFFFFF"/>
    </w:rPr>
  </w:style>
  <w:style w:type="character" w:customStyle="1" w:styleId="Bodytext30">
    <w:name w:val="Body text (3)"/>
    <w:uiPriority w:val="99"/>
    <w:rsid w:val="00FF7E53"/>
  </w:style>
  <w:style w:type="character" w:customStyle="1" w:styleId="Bodytext33">
    <w:name w:val="Body text (3)3"/>
    <w:uiPriority w:val="99"/>
    <w:rsid w:val="00FF7E53"/>
    <w:rPr>
      <w:b/>
      <w:bCs/>
      <w:sz w:val="28"/>
      <w:szCs w:val="28"/>
      <w:u w:val="single"/>
      <w:shd w:val="clear" w:color="auto" w:fill="FFFFFF"/>
    </w:rPr>
  </w:style>
  <w:style w:type="character" w:customStyle="1" w:styleId="Bodytext32">
    <w:name w:val="Body text (3)2"/>
    <w:uiPriority w:val="99"/>
    <w:rsid w:val="00FF7E53"/>
    <w:rPr>
      <w:b/>
      <w:bCs/>
      <w:sz w:val="28"/>
      <w:szCs w:val="28"/>
      <w:u w:val="single"/>
      <w:shd w:val="clear" w:color="auto" w:fill="FFFFFF"/>
    </w:rPr>
  </w:style>
  <w:style w:type="character" w:customStyle="1" w:styleId="Bodytext4">
    <w:name w:val="Body text (4)_"/>
    <w:link w:val="Bodytext41"/>
    <w:uiPriority w:val="99"/>
    <w:rsid w:val="00FF7E53"/>
    <w:rPr>
      <w:i/>
      <w:iCs/>
      <w:sz w:val="28"/>
      <w:szCs w:val="28"/>
      <w:shd w:val="clear" w:color="auto" w:fill="FFFFFF"/>
    </w:rPr>
  </w:style>
  <w:style w:type="character" w:customStyle="1" w:styleId="Bodytext40">
    <w:name w:val="Body text (4)"/>
    <w:uiPriority w:val="99"/>
    <w:rsid w:val="00FF7E53"/>
  </w:style>
  <w:style w:type="character" w:customStyle="1" w:styleId="Heading10">
    <w:name w:val="Heading #1_"/>
    <w:link w:val="Heading11"/>
    <w:uiPriority w:val="99"/>
    <w:rsid w:val="00FF7E53"/>
    <w:rPr>
      <w:b/>
      <w:bCs/>
      <w:sz w:val="32"/>
      <w:szCs w:val="32"/>
      <w:shd w:val="clear" w:color="auto" w:fill="FFFFFF"/>
    </w:rPr>
  </w:style>
  <w:style w:type="character" w:customStyle="1" w:styleId="Heading12">
    <w:name w:val="Heading #1"/>
    <w:uiPriority w:val="99"/>
    <w:rsid w:val="00FF7E53"/>
  </w:style>
  <w:style w:type="character" w:customStyle="1" w:styleId="Bodytext2">
    <w:name w:val="Body text (2)_"/>
    <w:link w:val="Bodytext21"/>
    <w:uiPriority w:val="99"/>
    <w:rsid w:val="00FF7E53"/>
    <w:rPr>
      <w:sz w:val="28"/>
      <w:szCs w:val="28"/>
      <w:shd w:val="clear" w:color="auto" w:fill="FFFFFF"/>
    </w:rPr>
  </w:style>
  <w:style w:type="character" w:customStyle="1" w:styleId="Bodytext20">
    <w:name w:val="Body text (2)"/>
    <w:uiPriority w:val="99"/>
    <w:rsid w:val="00FF7E53"/>
  </w:style>
  <w:style w:type="character" w:customStyle="1" w:styleId="Bodytext2Italic">
    <w:name w:val="Body text (2) + Italic"/>
    <w:uiPriority w:val="99"/>
    <w:rsid w:val="00FF7E53"/>
    <w:rPr>
      <w:i/>
      <w:iCs/>
      <w:sz w:val="28"/>
      <w:szCs w:val="28"/>
      <w:shd w:val="clear" w:color="auto" w:fill="FFFFFF"/>
    </w:rPr>
  </w:style>
  <w:style w:type="character" w:customStyle="1" w:styleId="Bodytext4NotItalic">
    <w:name w:val="Body text (4) + Not Italic"/>
    <w:uiPriority w:val="99"/>
    <w:rsid w:val="00FF7E53"/>
    <w:rPr>
      <w:i w:val="0"/>
      <w:iCs w:val="0"/>
      <w:sz w:val="28"/>
      <w:szCs w:val="28"/>
      <w:shd w:val="clear" w:color="auto" w:fill="FFFFFF"/>
    </w:rPr>
  </w:style>
  <w:style w:type="character" w:customStyle="1" w:styleId="Bodytext2Bold">
    <w:name w:val="Body text (2) + Bold"/>
    <w:uiPriority w:val="99"/>
    <w:rsid w:val="00FF7E53"/>
    <w:rPr>
      <w:b/>
      <w:bCs/>
      <w:sz w:val="28"/>
      <w:szCs w:val="28"/>
      <w:shd w:val="clear" w:color="auto" w:fill="FFFFFF"/>
    </w:rPr>
  </w:style>
  <w:style w:type="character" w:customStyle="1" w:styleId="Headerorfooter">
    <w:name w:val="Header or footer_"/>
    <w:link w:val="Headerorfooter1"/>
    <w:uiPriority w:val="99"/>
    <w:rsid w:val="00FF7E53"/>
    <w:rPr>
      <w:sz w:val="28"/>
      <w:szCs w:val="28"/>
      <w:shd w:val="clear" w:color="auto" w:fill="FFFFFF"/>
    </w:rPr>
  </w:style>
  <w:style w:type="character" w:customStyle="1" w:styleId="Headerorfooter0">
    <w:name w:val="Header or footer"/>
    <w:uiPriority w:val="99"/>
    <w:rsid w:val="00FF7E53"/>
  </w:style>
  <w:style w:type="character" w:customStyle="1" w:styleId="Bodytext23">
    <w:name w:val="Body text (2)3"/>
    <w:uiPriority w:val="99"/>
    <w:rsid w:val="00FF7E53"/>
  </w:style>
  <w:style w:type="character" w:customStyle="1" w:styleId="Heading20">
    <w:name w:val="Heading #2_"/>
    <w:link w:val="Heading21"/>
    <w:uiPriority w:val="99"/>
    <w:rsid w:val="00FF7E53"/>
    <w:rPr>
      <w:b/>
      <w:bCs/>
      <w:sz w:val="28"/>
      <w:szCs w:val="28"/>
      <w:shd w:val="clear" w:color="auto" w:fill="FFFFFF"/>
    </w:rPr>
  </w:style>
  <w:style w:type="character" w:customStyle="1" w:styleId="Heading22">
    <w:name w:val="Heading #2"/>
    <w:uiPriority w:val="99"/>
    <w:rsid w:val="00FF7E53"/>
  </w:style>
  <w:style w:type="character" w:customStyle="1" w:styleId="Bodytext6">
    <w:name w:val="Body text (6)_"/>
    <w:link w:val="Bodytext61"/>
    <w:uiPriority w:val="99"/>
    <w:rsid w:val="00FF7E53"/>
    <w:rPr>
      <w:b/>
      <w:bCs/>
      <w:i/>
      <w:iCs/>
      <w:sz w:val="26"/>
      <w:szCs w:val="26"/>
      <w:shd w:val="clear" w:color="auto" w:fill="FFFFFF"/>
    </w:rPr>
  </w:style>
  <w:style w:type="character" w:customStyle="1" w:styleId="Bodytext66pt">
    <w:name w:val="Body text (6) + 6 pt"/>
    <w:aliases w:val="Not Italic"/>
    <w:uiPriority w:val="99"/>
    <w:rsid w:val="00FF7E53"/>
    <w:rPr>
      <w:b/>
      <w:bCs/>
      <w:i w:val="0"/>
      <w:iCs w:val="0"/>
      <w:sz w:val="12"/>
      <w:szCs w:val="12"/>
      <w:shd w:val="clear" w:color="auto" w:fill="FFFFFF"/>
    </w:rPr>
  </w:style>
  <w:style w:type="character" w:customStyle="1" w:styleId="Bodytext60">
    <w:name w:val="Body text (6)"/>
    <w:uiPriority w:val="99"/>
    <w:rsid w:val="00FF7E53"/>
  </w:style>
  <w:style w:type="character" w:customStyle="1" w:styleId="Bodytext2Italic1">
    <w:name w:val="Body text (2) + Italic1"/>
    <w:uiPriority w:val="99"/>
    <w:rsid w:val="00FF7E53"/>
    <w:rPr>
      <w:i/>
      <w:iCs/>
      <w:sz w:val="28"/>
      <w:szCs w:val="28"/>
      <w:shd w:val="clear" w:color="auto" w:fill="FFFFFF"/>
    </w:rPr>
  </w:style>
  <w:style w:type="character" w:customStyle="1" w:styleId="Bodytext66pt1">
    <w:name w:val="Body text (6) + 6 pt1"/>
    <w:aliases w:val="Not Italic1"/>
    <w:uiPriority w:val="99"/>
    <w:rsid w:val="00FF7E53"/>
    <w:rPr>
      <w:b/>
      <w:bCs/>
      <w:i w:val="0"/>
      <w:iCs w:val="0"/>
      <w:sz w:val="12"/>
      <w:szCs w:val="12"/>
      <w:shd w:val="clear" w:color="auto" w:fill="FFFFFF"/>
    </w:rPr>
  </w:style>
  <w:style w:type="character" w:customStyle="1" w:styleId="Bodytext212pt">
    <w:name w:val="Body text (2) + 12 pt"/>
    <w:uiPriority w:val="99"/>
    <w:rsid w:val="00FF7E53"/>
    <w:rPr>
      <w:sz w:val="24"/>
      <w:szCs w:val="24"/>
      <w:shd w:val="clear" w:color="auto" w:fill="FFFFFF"/>
    </w:rPr>
  </w:style>
  <w:style w:type="character" w:customStyle="1" w:styleId="Bodytext42">
    <w:name w:val="Body text (4)2"/>
    <w:uiPriority w:val="99"/>
    <w:rsid w:val="00FF7E53"/>
  </w:style>
  <w:style w:type="character" w:customStyle="1" w:styleId="Bodytext4NotItalic1">
    <w:name w:val="Body text (4) + Not Italic1"/>
    <w:uiPriority w:val="99"/>
    <w:rsid w:val="00FF7E53"/>
    <w:rPr>
      <w:i w:val="0"/>
      <w:iCs w:val="0"/>
      <w:sz w:val="28"/>
      <w:szCs w:val="28"/>
      <w:shd w:val="clear" w:color="auto" w:fill="FFFFFF"/>
    </w:rPr>
  </w:style>
  <w:style w:type="character" w:customStyle="1" w:styleId="Bodytext2Bold1">
    <w:name w:val="Body text (2) + Bold1"/>
    <w:uiPriority w:val="99"/>
    <w:rsid w:val="00FF7E53"/>
    <w:rPr>
      <w:b/>
      <w:bCs/>
      <w:sz w:val="28"/>
      <w:szCs w:val="28"/>
      <w:shd w:val="clear" w:color="auto" w:fill="FFFFFF"/>
    </w:rPr>
  </w:style>
  <w:style w:type="character" w:customStyle="1" w:styleId="Heading2BookmanOldStyle">
    <w:name w:val="Heading #2 + Bookman Old Style"/>
    <w:aliases w:val="19 pt,Not Bold,Spacing 0 pt"/>
    <w:uiPriority w:val="99"/>
    <w:rsid w:val="00FF7E53"/>
    <w:rPr>
      <w:rFonts w:ascii="Bookman Old Style" w:hAnsi="Bookman Old Style" w:cs="Bookman Old Style"/>
      <w:b w:val="0"/>
      <w:bCs w:val="0"/>
      <w:spacing w:val="-10"/>
      <w:sz w:val="38"/>
      <w:szCs w:val="38"/>
      <w:shd w:val="clear" w:color="auto" w:fill="FFFFFF"/>
    </w:rPr>
  </w:style>
  <w:style w:type="character" w:customStyle="1" w:styleId="Bodytext22">
    <w:name w:val="Body text (2)2"/>
    <w:uiPriority w:val="99"/>
    <w:rsid w:val="00FF7E53"/>
    <w:rPr>
      <w:sz w:val="28"/>
      <w:szCs w:val="28"/>
      <w:u w:val="single"/>
      <w:shd w:val="clear" w:color="auto" w:fill="FFFFFF"/>
    </w:rPr>
  </w:style>
  <w:style w:type="character" w:customStyle="1" w:styleId="Bodytext7">
    <w:name w:val="Body text (7)_"/>
    <w:link w:val="Bodytext71"/>
    <w:uiPriority w:val="99"/>
    <w:rsid w:val="00FF7E53"/>
    <w:rPr>
      <w:b/>
      <w:bCs/>
      <w:sz w:val="22"/>
      <w:szCs w:val="22"/>
      <w:shd w:val="clear" w:color="auto" w:fill="FFFFFF"/>
    </w:rPr>
  </w:style>
  <w:style w:type="character" w:customStyle="1" w:styleId="Bodytext7NotBold">
    <w:name w:val="Body text (7) + Not Bold"/>
    <w:uiPriority w:val="99"/>
    <w:rsid w:val="00FF7E53"/>
    <w:rPr>
      <w:b w:val="0"/>
      <w:bCs w:val="0"/>
      <w:sz w:val="22"/>
      <w:szCs w:val="22"/>
      <w:shd w:val="clear" w:color="auto" w:fill="FFFFFF"/>
    </w:rPr>
  </w:style>
  <w:style w:type="character" w:customStyle="1" w:styleId="Bodytext7NotBold1">
    <w:name w:val="Body text (7) + Not Bold1"/>
    <w:uiPriority w:val="99"/>
    <w:rsid w:val="00FF7E53"/>
    <w:rPr>
      <w:b w:val="0"/>
      <w:bCs w:val="0"/>
      <w:sz w:val="22"/>
      <w:szCs w:val="22"/>
      <w:shd w:val="clear" w:color="auto" w:fill="FFFFFF"/>
      <w:lang w:val="en-GB" w:eastAsia="en-GB"/>
    </w:rPr>
  </w:style>
  <w:style w:type="character" w:customStyle="1" w:styleId="Bodytext70">
    <w:name w:val="Body text (7)"/>
    <w:uiPriority w:val="99"/>
    <w:rsid w:val="00FF7E53"/>
  </w:style>
  <w:style w:type="character" w:customStyle="1" w:styleId="Bodytext72">
    <w:name w:val="Body text (7)2"/>
    <w:uiPriority w:val="99"/>
    <w:rsid w:val="00FF7E53"/>
  </w:style>
  <w:style w:type="paragraph" w:customStyle="1" w:styleId="Bodytext21">
    <w:name w:val="Body text (2)1"/>
    <w:basedOn w:val="Normal"/>
    <w:link w:val="Bodytext2"/>
    <w:uiPriority w:val="99"/>
    <w:rsid w:val="00FF7E53"/>
    <w:pPr>
      <w:widowControl w:val="0"/>
      <w:shd w:val="clear" w:color="auto" w:fill="FFFFFF"/>
      <w:spacing w:before="540" w:line="322" w:lineRule="exact"/>
      <w:jc w:val="both"/>
    </w:pPr>
  </w:style>
  <w:style w:type="paragraph" w:customStyle="1" w:styleId="Bodytext5">
    <w:name w:val="Body text (5)"/>
    <w:basedOn w:val="Normal"/>
    <w:link w:val="Bodytext5Exact"/>
    <w:uiPriority w:val="99"/>
    <w:rsid w:val="00FF7E53"/>
    <w:pPr>
      <w:widowControl w:val="0"/>
      <w:shd w:val="clear" w:color="auto" w:fill="FFFFFF"/>
      <w:spacing w:after="120" w:line="240" w:lineRule="atLeast"/>
    </w:pPr>
    <w:rPr>
      <w:i/>
      <w:iCs/>
      <w:spacing w:val="-20"/>
      <w:sz w:val="11"/>
      <w:szCs w:val="11"/>
    </w:rPr>
  </w:style>
  <w:style w:type="paragraph" w:customStyle="1" w:styleId="Bodytext31">
    <w:name w:val="Body text (3)1"/>
    <w:basedOn w:val="Normal"/>
    <w:link w:val="Bodytext3"/>
    <w:uiPriority w:val="99"/>
    <w:rsid w:val="00FF7E53"/>
    <w:pPr>
      <w:widowControl w:val="0"/>
      <w:shd w:val="clear" w:color="auto" w:fill="FFFFFF"/>
      <w:spacing w:after="300" w:line="322" w:lineRule="exact"/>
      <w:jc w:val="center"/>
    </w:pPr>
    <w:rPr>
      <w:b/>
      <w:bCs/>
    </w:rPr>
  </w:style>
  <w:style w:type="paragraph" w:customStyle="1" w:styleId="Bodytext8">
    <w:name w:val="Body text (8)"/>
    <w:basedOn w:val="Normal"/>
    <w:link w:val="Bodytext8Exact"/>
    <w:uiPriority w:val="99"/>
    <w:rsid w:val="00FF7E53"/>
    <w:pPr>
      <w:widowControl w:val="0"/>
      <w:shd w:val="clear" w:color="auto" w:fill="FFFFFF"/>
      <w:spacing w:before="120" w:line="240" w:lineRule="atLeast"/>
    </w:pPr>
    <w:rPr>
      <w:sz w:val="20"/>
      <w:szCs w:val="20"/>
    </w:rPr>
  </w:style>
  <w:style w:type="paragraph" w:customStyle="1" w:styleId="Bodytext41">
    <w:name w:val="Body text (4)1"/>
    <w:basedOn w:val="Normal"/>
    <w:link w:val="Bodytext4"/>
    <w:uiPriority w:val="99"/>
    <w:rsid w:val="00FF7E53"/>
    <w:pPr>
      <w:widowControl w:val="0"/>
      <w:shd w:val="clear" w:color="auto" w:fill="FFFFFF"/>
      <w:spacing w:before="300" w:after="600" w:line="240" w:lineRule="atLeast"/>
      <w:jc w:val="center"/>
    </w:pPr>
    <w:rPr>
      <w:i/>
      <w:iCs/>
    </w:rPr>
  </w:style>
  <w:style w:type="paragraph" w:customStyle="1" w:styleId="Heading11">
    <w:name w:val="Heading #11"/>
    <w:basedOn w:val="Normal"/>
    <w:link w:val="Heading10"/>
    <w:uiPriority w:val="99"/>
    <w:rsid w:val="00FF7E53"/>
    <w:pPr>
      <w:widowControl w:val="0"/>
      <w:shd w:val="clear" w:color="auto" w:fill="FFFFFF"/>
      <w:spacing w:before="600" w:line="317" w:lineRule="exact"/>
      <w:jc w:val="center"/>
      <w:outlineLvl w:val="0"/>
    </w:pPr>
    <w:rPr>
      <w:b/>
      <w:bCs/>
      <w:sz w:val="32"/>
      <w:szCs w:val="32"/>
    </w:rPr>
  </w:style>
  <w:style w:type="paragraph" w:customStyle="1" w:styleId="Headerorfooter1">
    <w:name w:val="Header or footer1"/>
    <w:basedOn w:val="Normal"/>
    <w:link w:val="Headerorfooter"/>
    <w:uiPriority w:val="99"/>
    <w:rsid w:val="00FF7E53"/>
    <w:pPr>
      <w:widowControl w:val="0"/>
      <w:shd w:val="clear" w:color="auto" w:fill="FFFFFF"/>
      <w:spacing w:line="240" w:lineRule="atLeast"/>
    </w:pPr>
  </w:style>
  <w:style w:type="paragraph" w:customStyle="1" w:styleId="Heading21">
    <w:name w:val="Heading #21"/>
    <w:basedOn w:val="Normal"/>
    <w:link w:val="Heading20"/>
    <w:uiPriority w:val="99"/>
    <w:rsid w:val="00FF7E53"/>
    <w:pPr>
      <w:widowControl w:val="0"/>
      <w:shd w:val="clear" w:color="auto" w:fill="FFFFFF"/>
      <w:spacing w:before="60" w:after="60" w:line="240" w:lineRule="atLeast"/>
      <w:jc w:val="both"/>
      <w:outlineLvl w:val="1"/>
    </w:pPr>
    <w:rPr>
      <w:b/>
      <w:bCs/>
    </w:rPr>
  </w:style>
  <w:style w:type="paragraph" w:customStyle="1" w:styleId="Bodytext61">
    <w:name w:val="Body text (6)1"/>
    <w:basedOn w:val="Normal"/>
    <w:link w:val="Bodytext6"/>
    <w:uiPriority w:val="99"/>
    <w:rsid w:val="00FF7E53"/>
    <w:pPr>
      <w:widowControl w:val="0"/>
      <w:shd w:val="clear" w:color="auto" w:fill="FFFFFF"/>
      <w:spacing w:before="60" w:after="60" w:line="240" w:lineRule="atLeast"/>
      <w:jc w:val="both"/>
    </w:pPr>
    <w:rPr>
      <w:b/>
      <w:bCs/>
      <w:i/>
      <w:iCs/>
      <w:sz w:val="26"/>
      <w:szCs w:val="26"/>
    </w:rPr>
  </w:style>
  <w:style w:type="paragraph" w:customStyle="1" w:styleId="Bodytext71">
    <w:name w:val="Body text (7)1"/>
    <w:basedOn w:val="Normal"/>
    <w:link w:val="Bodytext7"/>
    <w:uiPriority w:val="99"/>
    <w:rsid w:val="00FF7E53"/>
    <w:pPr>
      <w:widowControl w:val="0"/>
      <w:shd w:val="clear" w:color="auto" w:fill="FFFFFF"/>
      <w:spacing w:line="245" w:lineRule="exact"/>
      <w:jc w:val="both"/>
    </w:pPr>
    <w:rPr>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8"/>
    </w:rPr>
  </w:style>
  <w:style w:type="paragraph" w:styleId="Heading1">
    <w:name w:val="heading 1"/>
    <w:basedOn w:val="Normal"/>
    <w:next w:val="Normal"/>
    <w:link w:val="Heading1Char"/>
    <w:uiPriority w:val="9"/>
    <w:qFormat/>
    <w:rsid w:val="00C44E5C"/>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3538AB"/>
    <w:pPr>
      <w:keepNext/>
      <w:spacing w:before="240" w:after="60"/>
      <w:outlineLvl w:val="1"/>
    </w:pPr>
    <w:rPr>
      <w:rFonts w:ascii="Calibri Light" w:hAnsi="Calibri Light"/>
      <w:b/>
      <w:bCs/>
      <w:i/>
      <w:iCs/>
    </w:rPr>
  </w:style>
  <w:style w:type="paragraph" w:styleId="Heading3">
    <w:name w:val="heading 3"/>
    <w:basedOn w:val="Normal"/>
    <w:next w:val="Normal"/>
    <w:link w:val="Heading3Char"/>
    <w:uiPriority w:val="9"/>
    <w:semiHidden/>
    <w:unhideWhenUsed/>
    <w:qFormat/>
    <w:rsid w:val="003538AB"/>
    <w:pPr>
      <w:keepNext/>
      <w:spacing w:before="240" w:after="60"/>
      <w:outlineLvl w:val="2"/>
    </w:pPr>
    <w:rPr>
      <w:rFonts w:ascii="Calibri Light" w:hAnsi="Calibri Light"/>
      <w:b/>
      <w:bCs/>
      <w:sz w:val="26"/>
      <w:szCs w:val="26"/>
    </w:rPr>
  </w:style>
  <w:style w:type="paragraph" w:styleId="Heading5">
    <w:name w:val="heading 5"/>
    <w:basedOn w:val="Normal"/>
    <w:next w:val="Normal"/>
    <w:qFormat/>
    <w:rsid w:val="00B26F0B"/>
    <w:pPr>
      <w:keepNext/>
      <w:jc w:val="center"/>
      <w:outlineLvl w:val="4"/>
    </w:pPr>
    <w:rPr>
      <w:b/>
      <w:bCs/>
      <w:i/>
      <w:iCs/>
      <w:sz w:val="26"/>
      <w:szCs w:val="26"/>
    </w:rPr>
  </w:style>
  <w:style w:type="paragraph" w:styleId="Heading6">
    <w:name w:val="heading 6"/>
    <w:basedOn w:val="Normal"/>
    <w:next w:val="Normal"/>
    <w:link w:val="Heading6Char"/>
    <w:uiPriority w:val="9"/>
    <w:semiHidden/>
    <w:unhideWhenUsed/>
    <w:qFormat/>
    <w:rsid w:val="003538AB"/>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2F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006EF"/>
    <w:pPr>
      <w:spacing w:before="100" w:beforeAutospacing="1" w:after="100" w:afterAutospacing="1"/>
    </w:pPr>
    <w:rPr>
      <w:sz w:val="24"/>
      <w:szCs w:val="24"/>
    </w:rPr>
  </w:style>
  <w:style w:type="paragraph" w:styleId="Header">
    <w:name w:val="header"/>
    <w:basedOn w:val="Normal"/>
    <w:link w:val="HeaderChar"/>
    <w:uiPriority w:val="99"/>
    <w:unhideWhenUsed/>
    <w:rsid w:val="00981474"/>
    <w:pPr>
      <w:tabs>
        <w:tab w:val="center" w:pos="4680"/>
        <w:tab w:val="right" w:pos="9360"/>
      </w:tabs>
    </w:pPr>
  </w:style>
  <w:style w:type="character" w:customStyle="1" w:styleId="HeaderChar">
    <w:name w:val="Header Char"/>
    <w:link w:val="Header"/>
    <w:uiPriority w:val="99"/>
    <w:rsid w:val="00981474"/>
    <w:rPr>
      <w:sz w:val="28"/>
      <w:szCs w:val="28"/>
    </w:rPr>
  </w:style>
  <w:style w:type="paragraph" w:styleId="Footer">
    <w:name w:val="footer"/>
    <w:basedOn w:val="Normal"/>
    <w:link w:val="FooterChar"/>
    <w:uiPriority w:val="99"/>
    <w:unhideWhenUsed/>
    <w:rsid w:val="00981474"/>
    <w:pPr>
      <w:tabs>
        <w:tab w:val="center" w:pos="4680"/>
        <w:tab w:val="right" w:pos="9360"/>
      </w:tabs>
    </w:pPr>
  </w:style>
  <w:style w:type="character" w:customStyle="1" w:styleId="FooterChar">
    <w:name w:val="Footer Char"/>
    <w:link w:val="Footer"/>
    <w:uiPriority w:val="99"/>
    <w:rsid w:val="00981474"/>
    <w:rPr>
      <w:sz w:val="28"/>
      <w:szCs w:val="28"/>
    </w:rPr>
  </w:style>
  <w:style w:type="character" w:styleId="Hyperlink">
    <w:name w:val="Hyperlink"/>
    <w:uiPriority w:val="99"/>
    <w:unhideWhenUsed/>
    <w:rsid w:val="00881B25"/>
    <w:rPr>
      <w:color w:val="0000FF"/>
      <w:u w:val="single"/>
    </w:rPr>
  </w:style>
  <w:style w:type="character" w:customStyle="1" w:styleId="googqs-tidbit1">
    <w:name w:val="goog_qs-tidbit1"/>
    <w:rsid w:val="001B36BA"/>
    <w:rPr>
      <w:vanish w:val="0"/>
      <w:webHidden w:val="0"/>
      <w:specVanish w:val="0"/>
    </w:rPr>
  </w:style>
  <w:style w:type="character" w:customStyle="1" w:styleId="Heading1Char">
    <w:name w:val="Heading 1 Char"/>
    <w:link w:val="Heading1"/>
    <w:uiPriority w:val="9"/>
    <w:rsid w:val="00C44E5C"/>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3538AB"/>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3538AB"/>
    <w:rPr>
      <w:rFonts w:ascii="Calibri Light" w:eastAsia="Times New Roman" w:hAnsi="Calibri Light" w:cs="Times New Roman"/>
      <w:b/>
      <w:bCs/>
      <w:sz w:val="26"/>
      <w:szCs w:val="26"/>
    </w:rPr>
  </w:style>
  <w:style w:type="character" w:customStyle="1" w:styleId="Heading6Char">
    <w:name w:val="Heading 6 Char"/>
    <w:link w:val="Heading6"/>
    <w:uiPriority w:val="9"/>
    <w:semiHidden/>
    <w:rsid w:val="003538AB"/>
    <w:rPr>
      <w:rFonts w:ascii="Calibri" w:eastAsia="Times New Roman" w:hAnsi="Calibri" w:cs="Times New Roman"/>
      <w:b/>
      <w:bCs/>
      <w:sz w:val="22"/>
      <w:szCs w:val="22"/>
    </w:rPr>
  </w:style>
  <w:style w:type="paragraph" w:styleId="BalloonText">
    <w:name w:val="Balloon Text"/>
    <w:basedOn w:val="Normal"/>
    <w:link w:val="BalloonTextChar"/>
    <w:uiPriority w:val="99"/>
    <w:semiHidden/>
    <w:unhideWhenUsed/>
    <w:rsid w:val="00261648"/>
    <w:rPr>
      <w:rFonts w:ascii="Segoe UI" w:hAnsi="Segoe UI" w:cs="Segoe UI"/>
      <w:sz w:val="18"/>
      <w:szCs w:val="18"/>
    </w:rPr>
  </w:style>
  <w:style w:type="character" w:customStyle="1" w:styleId="BalloonTextChar">
    <w:name w:val="Balloon Text Char"/>
    <w:link w:val="BalloonText"/>
    <w:uiPriority w:val="99"/>
    <w:semiHidden/>
    <w:rsid w:val="00261648"/>
    <w:rPr>
      <w:rFonts w:ascii="Segoe UI" w:hAnsi="Segoe UI" w:cs="Segoe UI"/>
      <w:sz w:val="18"/>
      <w:szCs w:val="18"/>
    </w:rPr>
  </w:style>
  <w:style w:type="character" w:customStyle="1" w:styleId="Bodytext2Exact">
    <w:name w:val="Body text (2) Exact"/>
    <w:uiPriority w:val="99"/>
    <w:rsid w:val="00FF7E53"/>
    <w:rPr>
      <w:rFonts w:ascii="Times New Roman" w:hAnsi="Times New Roman" w:cs="Times New Roman"/>
      <w:sz w:val="28"/>
      <w:szCs w:val="28"/>
      <w:u w:val="none"/>
    </w:rPr>
  </w:style>
  <w:style w:type="character" w:customStyle="1" w:styleId="Bodytext2Exact1">
    <w:name w:val="Body text (2) Exact1"/>
    <w:uiPriority w:val="99"/>
    <w:rsid w:val="00FF7E53"/>
    <w:rPr>
      <w:color w:val="000000"/>
      <w:spacing w:val="0"/>
      <w:w w:val="100"/>
      <w:position w:val="0"/>
      <w:sz w:val="28"/>
      <w:szCs w:val="28"/>
      <w:shd w:val="clear" w:color="auto" w:fill="FFFFFF"/>
    </w:rPr>
  </w:style>
  <w:style w:type="character" w:customStyle="1" w:styleId="Bodytext2BoldExact">
    <w:name w:val="Body text (2) + Bold Exact"/>
    <w:uiPriority w:val="99"/>
    <w:rsid w:val="00FF7E53"/>
    <w:rPr>
      <w:b/>
      <w:bCs/>
      <w:color w:val="000000"/>
      <w:spacing w:val="0"/>
      <w:w w:val="100"/>
      <w:position w:val="0"/>
      <w:sz w:val="28"/>
      <w:szCs w:val="28"/>
      <w:shd w:val="clear" w:color="auto" w:fill="FFFFFF"/>
    </w:rPr>
  </w:style>
  <w:style w:type="character" w:customStyle="1" w:styleId="Bodytext5Exact">
    <w:name w:val="Body text (5) Exact"/>
    <w:link w:val="Bodytext5"/>
    <w:uiPriority w:val="99"/>
    <w:rsid w:val="00FF7E53"/>
    <w:rPr>
      <w:i/>
      <w:iCs/>
      <w:spacing w:val="-20"/>
      <w:sz w:val="11"/>
      <w:szCs w:val="11"/>
      <w:shd w:val="clear" w:color="auto" w:fill="FFFFFF"/>
    </w:rPr>
  </w:style>
  <w:style w:type="character" w:customStyle="1" w:styleId="Bodytext5Exact1">
    <w:name w:val="Body text (5) Exact1"/>
    <w:uiPriority w:val="99"/>
    <w:rsid w:val="00FF7E53"/>
  </w:style>
  <w:style w:type="character" w:customStyle="1" w:styleId="Bodytext3Exact">
    <w:name w:val="Body text (3) Exact"/>
    <w:uiPriority w:val="99"/>
    <w:rsid w:val="00FF7E53"/>
    <w:rPr>
      <w:rFonts w:ascii="Times New Roman" w:hAnsi="Times New Roman" w:cs="Times New Roman"/>
      <w:b/>
      <w:bCs/>
      <w:sz w:val="28"/>
      <w:szCs w:val="28"/>
      <w:u w:val="none"/>
    </w:rPr>
  </w:style>
  <w:style w:type="character" w:customStyle="1" w:styleId="Bodytext3Exact1">
    <w:name w:val="Body text (3) Exact1"/>
    <w:uiPriority w:val="99"/>
    <w:rsid w:val="00FF7E53"/>
    <w:rPr>
      <w:b/>
      <w:bCs/>
      <w:color w:val="000000"/>
      <w:spacing w:val="0"/>
      <w:w w:val="100"/>
      <w:position w:val="0"/>
      <w:sz w:val="28"/>
      <w:szCs w:val="28"/>
      <w:shd w:val="clear" w:color="auto" w:fill="FFFFFF"/>
    </w:rPr>
  </w:style>
  <w:style w:type="character" w:customStyle="1" w:styleId="Bodytext8Exact">
    <w:name w:val="Body text (8) Exact"/>
    <w:link w:val="Bodytext8"/>
    <w:uiPriority w:val="99"/>
    <w:rsid w:val="00FF7E53"/>
    <w:rPr>
      <w:shd w:val="clear" w:color="auto" w:fill="FFFFFF"/>
    </w:rPr>
  </w:style>
  <w:style w:type="character" w:customStyle="1" w:styleId="Bodytext8Exact1">
    <w:name w:val="Body text (8) Exact1"/>
    <w:uiPriority w:val="99"/>
    <w:rsid w:val="00FF7E53"/>
  </w:style>
  <w:style w:type="character" w:customStyle="1" w:styleId="Bodytext3">
    <w:name w:val="Body text (3)_"/>
    <w:link w:val="Bodytext31"/>
    <w:uiPriority w:val="99"/>
    <w:rsid w:val="00FF7E53"/>
    <w:rPr>
      <w:b/>
      <w:bCs/>
      <w:sz w:val="28"/>
      <w:szCs w:val="28"/>
      <w:shd w:val="clear" w:color="auto" w:fill="FFFFFF"/>
    </w:rPr>
  </w:style>
  <w:style w:type="character" w:customStyle="1" w:styleId="Bodytext30">
    <w:name w:val="Body text (3)"/>
    <w:uiPriority w:val="99"/>
    <w:rsid w:val="00FF7E53"/>
  </w:style>
  <w:style w:type="character" w:customStyle="1" w:styleId="Bodytext33">
    <w:name w:val="Body text (3)3"/>
    <w:uiPriority w:val="99"/>
    <w:rsid w:val="00FF7E53"/>
    <w:rPr>
      <w:b/>
      <w:bCs/>
      <w:sz w:val="28"/>
      <w:szCs w:val="28"/>
      <w:u w:val="single"/>
      <w:shd w:val="clear" w:color="auto" w:fill="FFFFFF"/>
    </w:rPr>
  </w:style>
  <w:style w:type="character" w:customStyle="1" w:styleId="Bodytext32">
    <w:name w:val="Body text (3)2"/>
    <w:uiPriority w:val="99"/>
    <w:rsid w:val="00FF7E53"/>
    <w:rPr>
      <w:b/>
      <w:bCs/>
      <w:sz w:val="28"/>
      <w:szCs w:val="28"/>
      <w:u w:val="single"/>
      <w:shd w:val="clear" w:color="auto" w:fill="FFFFFF"/>
    </w:rPr>
  </w:style>
  <w:style w:type="character" w:customStyle="1" w:styleId="Bodytext4">
    <w:name w:val="Body text (4)_"/>
    <w:link w:val="Bodytext41"/>
    <w:uiPriority w:val="99"/>
    <w:rsid w:val="00FF7E53"/>
    <w:rPr>
      <w:i/>
      <w:iCs/>
      <w:sz w:val="28"/>
      <w:szCs w:val="28"/>
      <w:shd w:val="clear" w:color="auto" w:fill="FFFFFF"/>
    </w:rPr>
  </w:style>
  <w:style w:type="character" w:customStyle="1" w:styleId="Bodytext40">
    <w:name w:val="Body text (4)"/>
    <w:uiPriority w:val="99"/>
    <w:rsid w:val="00FF7E53"/>
  </w:style>
  <w:style w:type="character" w:customStyle="1" w:styleId="Heading10">
    <w:name w:val="Heading #1_"/>
    <w:link w:val="Heading11"/>
    <w:uiPriority w:val="99"/>
    <w:rsid w:val="00FF7E53"/>
    <w:rPr>
      <w:b/>
      <w:bCs/>
      <w:sz w:val="32"/>
      <w:szCs w:val="32"/>
      <w:shd w:val="clear" w:color="auto" w:fill="FFFFFF"/>
    </w:rPr>
  </w:style>
  <w:style w:type="character" w:customStyle="1" w:styleId="Heading12">
    <w:name w:val="Heading #1"/>
    <w:uiPriority w:val="99"/>
    <w:rsid w:val="00FF7E53"/>
  </w:style>
  <w:style w:type="character" w:customStyle="1" w:styleId="Bodytext2">
    <w:name w:val="Body text (2)_"/>
    <w:link w:val="Bodytext21"/>
    <w:uiPriority w:val="99"/>
    <w:rsid w:val="00FF7E53"/>
    <w:rPr>
      <w:sz w:val="28"/>
      <w:szCs w:val="28"/>
      <w:shd w:val="clear" w:color="auto" w:fill="FFFFFF"/>
    </w:rPr>
  </w:style>
  <w:style w:type="character" w:customStyle="1" w:styleId="Bodytext20">
    <w:name w:val="Body text (2)"/>
    <w:uiPriority w:val="99"/>
    <w:rsid w:val="00FF7E53"/>
  </w:style>
  <w:style w:type="character" w:customStyle="1" w:styleId="Bodytext2Italic">
    <w:name w:val="Body text (2) + Italic"/>
    <w:uiPriority w:val="99"/>
    <w:rsid w:val="00FF7E53"/>
    <w:rPr>
      <w:i/>
      <w:iCs/>
      <w:sz w:val="28"/>
      <w:szCs w:val="28"/>
      <w:shd w:val="clear" w:color="auto" w:fill="FFFFFF"/>
    </w:rPr>
  </w:style>
  <w:style w:type="character" w:customStyle="1" w:styleId="Bodytext4NotItalic">
    <w:name w:val="Body text (4) + Not Italic"/>
    <w:uiPriority w:val="99"/>
    <w:rsid w:val="00FF7E53"/>
    <w:rPr>
      <w:i w:val="0"/>
      <w:iCs w:val="0"/>
      <w:sz w:val="28"/>
      <w:szCs w:val="28"/>
      <w:shd w:val="clear" w:color="auto" w:fill="FFFFFF"/>
    </w:rPr>
  </w:style>
  <w:style w:type="character" w:customStyle="1" w:styleId="Bodytext2Bold">
    <w:name w:val="Body text (2) + Bold"/>
    <w:uiPriority w:val="99"/>
    <w:rsid w:val="00FF7E53"/>
    <w:rPr>
      <w:b/>
      <w:bCs/>
      <w:sz w:val="28"/>
      <w:szCs w:val="28"/>
      <w:shd w:val="clear" w:color="auto" w:fill="FFFFFF"/>
    </w:rPr>
  </w:style>
  <w:style w:type="character" w:customStyle="1" w:styleId="Headerorfooter">
    <w:name w:val="Header or footer_"/>
    <w:link w:val="Headerorfooter1"/>
    <w:uiPriority w:val="99"/>
    <w:rsid w:val="00FF7E53"/>
    <w:rPr>
      <w:sz w:val="28"/>
      <w:szCs w:val="28"/>
      <w:shd w:val="clear" w:color="auto" w:fill="FFFFFF"/>
    </w:rPr>
  </w:style>
  <w:style w:type="character" w:customStyle="1" w:styleId="Headerorfooter0">
    <w:name w:val="Header or footer"/>
    <w:uiPriority w:val="99"/>
    <w:rsid w:val="00FF7E53"/>
  </w:style>
  <w:style w:type="character" w:customStyle="1" w:styleId="Bodytext23">
    <w:name w:val="Body text (2)3"/>
    <w:uiPriority w:val="99"/>
    <w:rsid w:val="00FF7E53"/>
  </w:style>
  <w:style w:type="character" w:customStyle="1" w:styleId="Heading20">
    <w:name w:val="Heading #2_"/>
    <w:link w:val="Heading21"/>
    <w:uiPriority w:val="99"/>
    <w:rsid w:val="00FF7E53"/>
    <w:rPr>
      <w:b/>
      <w:bCs/>
      <w:sz w:val="28"/>
      <w:szCs w:val="28"/>
      <w:shd w:val="clear" w:color="auto" w:fill="FFFFFF"/>
    </w:rPr>
  </w:style>
  <w:style w:type="character" w:customStyle="1" w:styleId="Heading22">
    <w:name w:val="Heading #2"/>
    <w:uiPriority w:val="99"/>
    <w:rsid w:val="00FF7E53"/>
  </w:style>
  <w:style w:type="character" w:customStyle="1" w:styleId="Bodytext6">
    <w:name w:val="Body text (6)_"/>
    <w:link w:val="Bodytext61"/>
    <w:uiPriority w:val="99"/>
    <w:rsid w:val="00FF7E53"/>
    <w:rPr>
      <w:b/>
      <w:bCs/>
      <w:i/>
      <w:iCs/>
      <w:sz w:val="26"/>
      <w:szCs w:val="26"/>
      <w:shd w:val="clear" w:color="auto" w:fill="FFFFFF"/>
    </w:rPr>
  </w:style>
  <w:style w:type="character" w:customStyle="1" w:styleId="Bodytext66pt">
    <w:name w:val="Body text (6) + 6 pt"/>
    <w:aliases w:val="Not Italic"/>
    <w:uiPriority w:val="99"/>
    <w:rsid w:val="00FF7E53"/>
    <w:rPr>
      <w:b/>
      <w:bCs/>
      <w:i w:val="0"/>
      <w:iCs w:val="0"/>
      <w:sz w:val="12"/>
      <w:szCs w:val="12"/>
      <w:shd w:val="clear" w:color="auto" w:fill="FFFFFF"/>
    </w:rPr>
  </w:style>
  <w:style w:type="character" w:customStyle="1" w:styleId="Bodytext60">
    <w:name w:val="Body text (6)"/>
    <w:uiPriority w:val="99"/>
    <w:rsid w:val="00FF7E53"/>
  </w:style>
  <w:style w:type="character" w:customStyle="1" w:styleId="Bodytext2Italic1">
    <w:name w:val="Body text (2) + Italic1"/>
    <w:uiPriority w:val="99"/>
    <w:rsid w:val="00FF7E53"/>
    <w:rPr>
      <w:i/>
      <w:iCs/>
      <w:sz w:val="28"/>
      <w:szCs w:val="28"/>
      <w:shd w:val="clear" w:color="auto" w:fill="FFFFFF"/>
    </w:rPr>
  </w:style>
  <w:style w:type="character" w:customStyle="1" w:styleId="Bodytext66pt1">
    <w:name w:val="Body text (6) + 6 pt1"/>
    <w:aliases w:val="Not Italic1"/>
    <w:uiPriority w:val="99"/>
    <w:rsid w:val="00FF7E53"/>
    <w:rPr>
      <w:b/>
      <w:bCs/>
      <w:i w:val="0"/>
      <w:iCs w:val="0"/>
      <w:sz w:val="12"/>
      <w:szCs w:val="12"/>
      <w:shd w:val="clear" w:color="auto" w:fill="FFFFFF"/>
    </w:rPr>
  </w:style>
  <w:style w:type="character" w:customStyle="1" w:styleId="Bodytext212pt">
    <w:name w:val="Body text (2) + 12 pt"/>
    <w:uiPriority w:val="99"/>
    <w:rsid w:val="00FF7E53"/>
    <w:rPr>
      <w:sz w:val="24"/>
      <w:szCs w:val="24"/>
      <w:shd w:val="clear" w:color="auto" w:fill="FFFFFF"/>
    </w:rPr>
  </w:style>
  <w:style w:type="character" w:customStyle="1" w:styleId="Bodytext42">
    <w:name w:val="Body text (4)2"/>
    <w:uiPriority w:val="99"/>
    <w:rsid w:val="00FF7E53"/>
  </w:style>
  <w:style w:type="character" w:customStyle="1" w:styleId="Bodytext4NotItalic1">
    <w:name w:val="Body text (4) + Not Italic1"/>
    <w:uiPriority w:val="99"/>
    <w:rsid w:val="00FF7E53"/>
    <w:rPr>
      <w:i w:val="0"/>
      <w:iCs w:val="0"/>
      <w:sz w:val="28"/>
      <w:szCs w:val="28"/>
      <w:shd w:val="clear" w:color="auto" w:fill="FFFFFF"/>
    </w:rPr>
  </w:style>
  <w:style w:type="character" w:customStyle="1" w:styleId="Bodytext2Bold1">
    <w:name w:val="Body text (2) + Bold1"/>
    <w:uiPriority w:val="99"/>
    <w:rsid w:val="00FF7E53"/>
    <w:rPr>
      <w:b/>
      <w:bCs/>
      <w:sz w:val="28"/>
      <w:szCs w:val="28"/>
      <w:shd w:val="clear" w:color="auto" w:fill="FFFFFF"/>
    </w:rPr>
  </w:style>
  <w:style w:type="character" w:customStyle="1" w:styleId="Heading2BookmanOldStyle">
    <w:name w:val="Heading #2 + Bookman Old Style"/>
    <w:aliases w:val="19 pt,Not Bold,Spacing 0 pt"/>
    <w:uiPriority w:val="99"/>
    <w:rsid w:val="00FF7E53"/>
    <w:rPr>
      <w:rFonts w:ascii="Bookman Old Style" w:hAnsi="Bookman Old Style" w:cs="Bookman Old Style"/>
      <w:b w:val="0"/>
      <w:bCs w:val="0"/>
      <w:spacing w:val="-10"/>
      <w:sz w:val="38"/>
      <w:szCs w:val="38"/>
      <w:shd w:val="clear" w:color="auto" w:fill="FFFFFF"/>
    </w:rPr>
  </w:style>
  <w:style w:type="character" w:customStyle="1" w:styleId="Bodytext22">
    <w:name w:val="Body text (2)2"/>
    <w:uiPriority w:val="99"/>
    <w:rsid w:val="00FF7E53"/>
    <w:rPr>
      <w:sz w:val="28"/>
      <w:szCs w:val="28"/>
      <w:u w:val="single"/>
      <w:shd w:val="clear" w:color="auto" w:fill="FFFFFF"/>
    </w:rPr>
  </w:style>
  <w:style w:type="character" w:customStyle="1" w:styleId="Bodytext7">
    <w:name w:val="Body text (7)_"/>
    <w:link w:val="Bodytext71"/>
    <w:uiPriority w:val="99"/>
    <w:rsid w:val="00FF7E53"/>
    <w:rPr>
      <w:b/>
      <w:bCs/>
      <w:sz w:val="22"/>
      <w:szCs w:val="22"/>
      <w:shd w:val="clear" w:color="auto" w:fill="FFFFFF"/>
    </w:rPr>
  </w:style>
  <w:style w:type="character" w:customStyle="1" w:styleId="Bodytext7NotBold">
    <w:name w:val="Body text (7) + Not Bold"/>
    <w:uiPriority w:val="99"/>
    <w:rsid w:val="00FF7E53"/>
    <w:rPr>
      <w:b w:val="0"/>
      <w:bCs w:val="0"/>
      <w:sz w:val="22"/>
      <w:szCs w:val="22"/>
      <w:shd w:val="clear" w:color="auto" w:fill="FFFFFF"/>
    </w:rPr>
  </w:style>
  <w:style w:type="character" w:customStyle="1" w:styleId="Bodytext7NotBold1">
    <w:name w:val="Body text (7) + Not Bold1"/>
    <w:uiPriority w:val="99"/>
    <w:rsid w:val="00FF7E53"/>
    <w:rPr>
      <w:b w:val="0"/>
      <w:bCs w:val="0"/>
      <w:sz w:val="22"/>
      <w:szCs w:val="22"/>
      <w:shd w:val="clear" w:color="auto" w:fill="FFFFFF"/>
      <w:lang w:val="en-GB" w:eastAsia="en-GB"/>
    </w:rPr>
  </w:style>
  <w:style w:type="character" w:customStyle="1" w:styleId="Bodytext70">
    <w:name w:val="Body text (7)"/>
    <w:uiPriority w:val="99"/>
    <w:rsid w:val="00FF7E53"/>
  </w:style>
  <w:style w:type="character" w:customStyle="1" w:styleId="Bodytext72">
    <w:name w:val="Body text (7)2"/>
    <w:uiPriority w:val="99"/>
    <w:rsid w:val="00FF7E53"/>
  </w:style>
  <w:style w:type="paragraph" w:customStyle="1" w:styleId="Bodytext21">
    <w:name w:val="Body text (2)1"/>
    <w:basedOn w:val="Normal"/>
    <w:link w:val="Bodytext2"/>
    <w:uiPriority w:val="99"/>
    <w:rsid w:val="00FF7E53"/>
    <w:pPr>
      <w:widowControl w:val="0"/>
      <w:shd w:val="clear" w:color="auto" w:fill="FFFFFF"/>
      <w:spacing w:before="540" w:line="322" w:lineRule="exact"/>
      <w:jc w:val="both"/>
    </w:pPr>
  </w:style>
  <w:style w:type="paragraph" w:customStyle="1" w:styleId="Bodytext5">
    <w:name w:val="Body text (5)"/>
    <w:basedOn w:val="Normal"/>
    <w:link w:val="Bodytext5Exact"/>
    <w:uiPriority w:val="99"/>
    <w:rsid w:val="00FF7E53"/>
    <w:pPr>
      <w:widowControl w:val="0"/>
      <w:shd w:val="clear" w:color="auto" w:fill="FFFFFF"/>
      <w:spacing w:after="120" w:line="240" w:lineRule="atLeast"/>
    </w:pPr>
    <w:rPr>
      <w:i/>
      <w:iCs/>
      <w:spacing w:val="-20"/>
      <w:sz w:val="11"/>
      <w:szCs w:val="11"/>
    </w:rPr>
  </w:style>
  <w:style w:type="paragraph" w:customStyle="1" w:styleId="Bodytext31">
    <w:name w:val="Body text (3)1"/>
    <w:basedOn w:val="Normal"/>
    <w:link w:val="Bodytext3"/>
    <w:uiPriority w:val="99"/>
    <w:rsid w:val="00FF7E53"/>
    <w:pPr>
      <w:widowControl w:val="0"/>
      <w:shd w:val="clear" w:color="auto" w:fill="FFFFFF"/>
      <w:spacing w:after="300" w:line="322" w:lineRule="exact"/>
      <w:jc w:val="center"/>
    </w:pPr>
    <w:rPr>
      <w:b/>
      <w:bCs/>
    </w:rPr>
  </w:style>
  <w:style w:type="paragraph" w:customStyle="1" w:styleId="Bodytext8">
    <w:name w:val="Body text (8)"/>
    <w:basedOn w:val="Normal"/>
    <w:link w:val="Bodytext8Exact"/>
    <w:uiPriority w:val="99"/>
    <w:rsid w:val="00FF7E53"/>
    <w:pPr>
      <w:widowControl w:val="0"/>
      <w:shd w:val="clear" w:color="auto" w:fill="FFFFFF"/>
      <w:spacing w:before="120" w:line="240" w:lineRule="atLeast"/>
    </w:pPr>
    <w:rPr>
      <w:sz w:val="20"/>
      <w:szCs w:val="20"/>
    </w:rPr>
  </w:style>
  <w:style w:type="paragraph" w:customStyle="1" w:styleId="Bodytext41">
    <w:name w:val="Body text (4)1"/>
    <w:basedOn w:val="Normal"/>
    <w:link w:val="Bodytext4"/>
    <w:uiPriority w:val="99"/>
    <w:rsid w:val="00FF7E53"/>
    <w:pPr>
      <w:widowControl w:val="0"/>
      <w:shd w:val="clear" w:color="auto" w:fill="FFFFFF"/>
      <w:spacing w:before="300" w:after="600" w:line="240" w:lineRule="atLeast"/>
      <w:jc w:val="center"/>
    </w:pPr>
    <w:rPr>
      <w:i/>
      <w:iCs/>
    </w:rPr>
  </w:style>
  <w:style w:type="paragraph" w:customStyle="1" w:styleId="Heading11">
    <w:name w:val="Heading #11"/>
    <w:basedOn w:val="Normal"/>
    <w:link w:val="Heading10"/>
    <w:uiPriority w:val="99"/>
    <w:rsid w:val="00FF7E53"/>
    <w:pPr>
      <w:widowControl w:val="0"/>
      <w:shd w:val="clear" w:color="auto" w:fill="FFFFFF"/>
      <w:spacing w:before="600" w:line="317" w:lineRule="exact"/>
      <w:jc w:val="center"/>
      <w:outlineLvl w:val="0"/>
    </w:pPr>
    <w:rPr>
      <w:b/>
      <w:bCs/>
      <w:sz w:val="32"/>
      <w:szCs w:val="32"/>
    </w:rPr>
  </w:style>
  <w:style w:type="paragraph" w:customStyle="1" w:styleId="Headerorfooter1">
    <w:name w:val="Header or footer1"/>
    <w:basedOn w:val="Normal"/>
    <w:link w:val="Headerorfooter"/>
    <w:uiPriority w:val="99"/>
    <w:rsid w:val="00FF7E53"/>
    <w:pPr>
      <w:widowControl w:val="0"/>
      <w:shd w:val="clear" w:color="auto" w:fill="FFFFFF"/>
      <w:spacing w:line="240" w:lineRule="atLeast"/>
    </w:pPr>
  </w:style>
  <w:style w:type="paragraph" w:customStyle="1" w:styleId="Heading21">
    <w:name w:val="Heading #21"/>
    <w:basedOn w:val="Normal"/>
    <w:link w:val="Heading20"/>
    <w:uiPriority w:val="99"/>
    <w:rsid w:val="00FF7E53"/>
    <w:pPr>
      <w:widowControl w:val="0"/>
      <w:shd w:val="clear" w:color="auto" w:fill="FFFFFF"/>
      <w:spacing w:before="60" w:after="60" w:line="240" w:lineRule="atLeast"/>
      <w:jc w:val="both"/>
      <w:outlineLvl w:val="1"/>
    </w:pPr>
    <w:rPr>
      <w:b/>
      <w:bCs/>
    </w:rPr>
  </w:style>
  <w:style w:type="paragraph" w:customStyle="1" w:styleId="Bodytext61">
    <w:name w:val="Body text (6)1"/>
    <w:basedOn w:val="Normal"/>
    <w:link w:val="Bodytext6"/>
    <w:uiPriority w:val="99"/>
    <w:rsid w:val="00FF7E53"/>
    <w:pPr>
      <w:widowControl w:val="0"/>
      <w:shd w:val="clear" w:color="auto" w:fill="FFFFFF"/>
      <w:spacing w:before="60" w:after="60" w:line="240" w:lineRule="atLeast"/>
      <w:jc w:val="both"/>
    </w:pPr>
    <w:rPr>
      <w:b/>
      <w:bCs/>
      <w:i/>
      <w:iCs/>
      <w:sz w:val="26"/>
      <w:szCs w:val="26"/>
    </w:rPr>
  </w:style>
  <w:style w:type="paragraph" w:customStyle="1" w:styleId="Bodytext71">
    <w:name w:val="Body text (7)1"/>
    <w:basedOn w:val="Normal"/>
    <w:link w:val="Bodytext7"/>
    <w:uiPriority w:val="99"/>
    <w:rsid w:val="00FF7E53"/>
    <w:pPr>
      <w:widowControl w:val="0"/>
      <w:shd w:val="clear" w:color="auto" w:fill="FFFFFF"/>
      <w:spacing w:line="245" w:lineRule="exact"/>
      <w:jc w:val="both"/>
    </w:pPr>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739982">
      <w:bodyDiv w:val="1"/>
      <w:marLeft w:val="0"/>
      <w:marRight w:val="0"/>
      <w:marTop w:val="0"/>
      <w:marBottom w:val="0"/>
      <w:divBdr>
        <w:top w:val="none" w:sz="0" w:space="0" w:color="auto"/>
        <w:left w:val="none" w:sz="0" w:space="0" w:color="auto"/>
        <w:bottom w:val="none" w:sz="0" w:space="0" w:color="auto"/>
        <w:right w:val="none" w:sz="0" w:space="0" w:color="auto"/>
      </w:divBdr>
      <w:divsChild>
        <w:div w:id="284308541">
          <w:marLeft w:val="0"/>
          <w:marRight w:val="0"/>
          <w:marTop w:val="100"/>
          <w:marBottom w:val="100"/>
          <w:divBdr>
            <w:top w:val="none" w:sz="0" w:space="0" w:color="auto"/>
            <w:left w:val="none" w:sz="0" w:space="0" w:color="auto"/>
            <w:bottom w:val="none" w:sz="0" w:space="0" w:color="auto"/>
            <w:right w:val="none" w:sz="0" w:space="0" w:color="auto"/>
          </w:divBdr>
          <w:divsChild>
            <w:div w:id="1695619297">
              <w:marLeft w:val="0"/>
              <w:marRight w:val="0"/>
              <w:marTop w:val="0"/>
              <w:marBottom w:val="0"/>
              <w:divBdr>
                <w:top w:val="none" w:sz="0" w:space="0" w:color="auto"/>
                <w:left w:val="none" w:sz="0" w:space="0" w:color="auto"/>
                <w:bottom w:val="none" w:sz="0" w:space="0" w:color="auto"/>
                <w:right w:val="none" w:sz="0" w:space="0" w:color="auto"/>
              </w:divBdr>
              <w:divsChild>
                <w:div w:id="1653826333">
                  <w:marLeft w:val="0"/>
                  <w:marRight w:val="0"/>
                  <w:marTop w:val="0"/>
                  <w:marBottom w:val="0"/>
                  <w:divBdr>
                    <w:top w:val="none" w:sz="0" w:space="0" w:color="auto"/>
                    <w:left w:val="none" w:sz="0" w:space="0" w:color="auto"/>
                    <w:bottom w:val="none" w:sz="0" w:space="0" w:color="auto"/>
                    <w:right w:val="none" w:sz="0" w:space="0" w:color="auto"/>
                  </w:divBdr>
                  <w:divsChild>
                    <w:div w:id="1372339770">
                      <w:marLeft w:val="0"/>
                      <w:marRight w:val="0"/>
                      <w:marTop w:val="0"/>
                      <w:marBottom w:val="0"/>
                      <w:divBdr>
                        <w:top w:val="none" w:sz="0" w:space="0" w:color="auto"/>
                        <w:left w:val="none" w:sz="0" w:space="0" w:color="auto"/>
                        <w:bottom w:val="none" w:sz="0" w:space="0" w:color="auto"/>
                        <w:right w:val="none" w:sz="0" w:space="0" w:color="auto"/>
                      </w:divBdr>
                      <w:divsChild>
                        <w:div w:id="1355812093">
                          <w:marLeft w:val="0"/>
                          <w:marRight w:val="0"/>
                          <w:marTop w:val="0"/>
                          <w:marBottom w:val="0"/>
                          <w:divBdr>
                            <w:top w:val="none" w:sz="0" w:space="0" w:color="auto"/>
                            <w:left w:val="none" w:sz="0" w:space="0" w:color="auto"/>
                            <w:bottom w:val="none" w:sz="0" w:space="0" w:color="auto"/>
                            <w:right w:val="none" w:sz="0" w:space="0" w:color="auto"/>
                          </w:divBdr>
                          <w:divsChild>
                            <w:div w:id="562064614">
                              <w:marLeft w:val="0"/>
                              <w:marRight w:val="0"/>
                              <w:marTop w:val="0"/>
                              <w:marBottom w:val="0"/>
                              <w:divBdr>
                                <w:top w:val="none" w:sz="0" w:space="0" w:color="auto"/>
                                <w:left w:val="none" w:sz="0" w:space="0" w:color="auto"/>
                                <w:bottom w:val="none" w:sz="0" w:space="0" w:color="auto"/>
                                <w:right w:val="none" w:sz="0" w:space="0" w:color="auto"/>
                              </w:divBdr>
                              <w:divsChild>
                                <w:div w:id="168296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718882">
      <w:bodyDiv w:val="1"/>
      <w:marLeft w:val="0"/>
      <w:marRight w:val="0"/>
      <w:marTop w:val="0"/>
      <w:marBottom w:val="0"/>
      <w:divBdr>
        <w:top w:val="none" w:sz="0" w:space="0" w:color="auto"/>
        <w:left w:val="none" w:sz="0" w:space="0" w:color="auto"/>
        <w:bottom w:val="none" w:sz="0" w:space="0" w:color="auto"/>
        <w:right w:val="none" w:sz="0" w:space="0" w:color="auto"/>
      </w:divBdr>
    </w:div>
    <w:div w:id="1904874448">
      <w:bodyDiv w:val="1"/>
      <w:marLeft w:val="0"/>
      <w:marRight w:val="0"/>
      <w:marTop w:val="0"/>
      <w:marBottom w:val="0"/>
      <w:divBdr>
        <w:top w:val="none" w:sz="0" w:space="0" w:color="auto"/>
        <w:left w:val="none" w:sz="0" w:space="0" w:color="auto"/>
        <w:bottom w:val="none" w:sz="0" w:space="0" w:color="auto"/>
        <w:right w:val="none" w:sz="0" w:space="0" w:color="auto"/>
      </w:divBdr>
    </w:div>
    <w:div w:id="203195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C32E3-D735-4066-8516-795B52172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SỞ GD&amp;ĐT</vt:lpstr>
    </vt:vector>
  </TitlesOfParts>
  <Company>HOME</Company>
  <LinksUpToDate>false</LinksUpToDate>
  <CharactersWithSpaces>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GD&amp;ĐT</dc:title>
  <dc:subject/>
  <dc:creator>LÊ THỊ PHƯỢNG-PCVP</dc:creator>
  <cp:keywords/>
  <dc:description/>
  <cp:lastModifiedBy>Windows User</cp:lastModifiedBy>
  <cp:revision>35</cp:revision>
  <cp:lastPrinted>2019-03-25T02:27:00Z</cp:lastPrinted>
  <dcterms:created xsi:type="dcterms:W3CDTF">2019-03-21T07:45:00Z</dcterms:created>
  <dcterms:modified xsi:type="dcterms:W3CDTF">2019-03-25T02:28:00Z</dcterms:modified>
</cp:coreProperties>
</file>