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2" w:type="dxa"/>
        <w:tblInd w:w="-459" w:type="dxa"/>
        <w:tblLook w:val="01E0" w:firstRow="1" w:lastRow="1" w:firstColumn="1" w:lastColumn="1" w:noHBand="0" w:noVBand="0"/>
      </w:tblPr>
      <w:tblGrid>
        <w:gridCol w:w="4395"/>
        <w:gridCol w:w="5827"/>
      </w:tblGrid>
      <w:tr w:rsidR="00A50E75" w:rsidRPr="00A50E75" w:rsidTr="002C2645">
        <w:trPr>
          <w:trHeight w:val="787"/>
        </w:trPr>
        <w:tc>
          <w:tcPr>
            <w:tcW w:w="4395" w:type="dxa"/>
          </w:tcPr>
          <w:p w:rsidR="00042F06" w:rsidRPr="00A50E75" w:rsidRDefault="009B7958" w:rsidP="00354A1A">
            <w:pPr>
              <w:jc w:val="center"/>
              <w:rPr>
                <w:sz w:val="26"/>
                <w:szCs w:val="26"/>
              </w:rPr>
            </w:pPr>
            <w:r>
              <w:rPr>
                <w:sz w:val="26"/>
                <w:szCs w:val="26"/>
              </w:rPr>
              <w:t xml:space="preserve">PHÒNG GD&amp;Đ QUẢNG YÊN </w:t>
            </w:r>
          </w:p>
          <w:p w:rsidR="00042F06" w:rsidRPr="00A50E75" w:rsidRDefault="009B7958" w:rsidP="00DA7455">
            <w:pPr>
              <w:jc w:val="center"/>
              <w:rPr>
                <w:b/>
                <w:bCs/>
                <w:sz w:val="26"/>
                <w:szCs w:val="26"/>
              </w:rPr>
            </w:pPr>
            <w:r>
              <w:rPr>
                <w:b/>
                <w:bCs/>
                <w:sz w:val="26"/>
                <w:szCs w:val="26"/>
              </w:rPr>
              <w:t>TRƯỜNG MN HOÀNG TÂN</w:t>
            </w:r>
          </w:p>
          <w:p w:rsidR="006A5046" w:rsidRPr="00A50E75" w:rsidRDefault="006A5046" w:rsidP="00D372D4">
            <w:pPr>
              <w:jc w:val="center"/>
              <w:rPr>
                <w:sz w:val="24"/>
                <w:szCs w:val="24"/>
              </w:rPr>
            </w:pPr>
            <w:r w:rsidRPr="00A50E75">
              <w:rPr>
                <w:b/>
                <w:bCs/>
                <w:sz w:val="26"/>
                <w:szCs w:val="26"/>
              </w:rPr>
              <w:t>–––––––––––––</w:t>
            </w:r>
          </w:p>
        </w:tc>
        <w:tc>
          <w:tcPr>
            <w:tcW w:w="5827" w:type="dxa"/>
          </w:tcPr>
          <w:p w:rsidR="00042F06" w:rsidRPr="00A50E75" w:rsidRDefault="00042F06" w:rsidP="002C2645">
            <w:pPr>
              <w:ind w:left="32"/>
              <w:jc w:val="center"/>
              <w:rPr>
                <w:sz w:val="26"/>
                <w:szCs w:val="26"/>
              </w:rPr>
            </w:pPr>
            <w:r w:rsidRPr="00A50E75">
              <w:rPr>
                <w:b/>
                <w:bCs/>
                <w:sz w:val="26"/>
                <w:szCs w:val="26"/>
              </w:rPr>
              <w:t>CỘNG HOÀ XÃ HỘI CHỦ NGHĨA VIỆT NAM</w:t>
            </w:r>
          </w:p>
          <w:p w:rsidR="00042F06" w:rsidRPr="00A50E75" w:rsidRDefault="00042F06" w:rsidP="006A5046">
            <w:pPr>
              <w:spacing w:line="192" w:lineRule="auto"/>
              <w:jc w:val="center"/>
              <w:rPr>
                <w:b/>
                <w:bCs/>
              </w:rPr>
            </w:pPr>
            <w:r w:rsidRPr="00A50E75">
              <w:rPr>
                <w:b/>
                <w:bCs/>
              </w:rPr>
              <w:t>Độc lập – Tự do – Hạnh phúc</w:t>
            </w:r>
          </w:p>
          <w:p w:rsidR="006A5046" w:rsidRPr="00A50E75" w:rsidRDefault="006A5046" w:rsidP="006A5046">
            <w:pPr>
              <w:jc w:val="center"/>
            </w:pPr>
            <w:r w:rsidRPr="00A50E75">
              <w:rPr>
                <w:bCs/>
              </w:rPr>
              <w:t>––––––––––––––––––––</w:t>
            </w:r>
          </w:p>
        </w:tc>
      </w:tr>
      <w:tr w:rsidR="00A50E75" w:rsidRPr="00A50E75" w:rsidTr="002C2645">
        <w:trPr>
          <w:trHeight w:val="787"/>
        </w:trPr>
        <w:tc>
          <w:tcPr>
            <w:tcW w:w="4395" w:type="dxa"/>
          </w:tcPr>
          <w:p w:rsidR="00B520E9" w:rsidRPr="00A50E75" w:rsidRDefault="001A420D" w:rsidP="00B520E9">
            <w:pPr>
              <w:tabs>
                <w:tab w:val="left" w:pos="7481"/>
              </w:tabs>
              <w:jc w:val="center"/>
              <w:rPr>
                <w:sz w:val="24"/>
                <w:szCs w:val="24"/>
              </w:rPr>
            </w:pPr>
            <w:r>
              <w:rPr>
                <w:sz w:val="24"/>
                <w:szCs w:val="24"/>
              </w:rPr>
              <w:t>Số: 14</w:t>
            </w:r>
            <w:r w:rsidR="007A0A2A" w:rsidRPr="00A50E75">
              <w:rPr>
                <w:sz w:val="24"/>
                <w:szCs w:val="24"/>
              </w:rPr>
              <w:t>/</w:t>
            </w:r>
            <w:r w:rsidR="00903D92" w:rsidRPr="00A50E75">
              <w:rPr>
                <w:sz w:val="24"/>
                <w:szCs w:val="24"/>
              </w:rPr>
              <w:t>KH-</w:t>
            </w:r>
            <w:r w:rsidR="009B7958">
              <w:rPr>
                <w:sz w:val="24"/>
                <w:szCs w:val="24"/>
              </w:rPr>
              <w:t>MNHT</w:t>
            </w:r>
          </w:p>
          <w:p w:rsidR="00F22CBF" w:rsidRPr="00A50E75" w:rsidRDefault="00F22CBF" w:rsidP="00B520E9">
            <w:pPr>
              <w:tabs>
                <w:tab w:val="left" w:pos="7481"/>
              </w:tabs>
              <w:jc w:val="center"/>
              <w:rPr>
                <w:bCs/>
                <w:sz w:val="24"/>
                <w:szCs w:val="24"/>
              </w:rPr>
            </w:pPr>
          </w:p>
          <w:p w:rsidR="00042F06" w:rsidRPr="00A50E75" w:rsidRDefault="00042F06" w:rsidP="00354A1A">
            <w:pPr>
              <w:tabs>
                <w:tab w:val="left" w:pos="7481"/>
              </w:tabs>
              <w:rPr>
                <w:bCs/>
                <w:sz w:val="24"/>
                <w:szCs w:val="24"/>
              </w:rPr>
            </w:pPr>
          </w:p>
        </w:tc>
        <w:tc>
          <w:tcPr>
            <w:tcW w:w="5827" w:type="dxa"/>
          </w:tcPr>
          <w:p w:rsidR="00042F06" w:rsidRPr="00A50E75" w:rsidRDefault="009B7958" w:rsidP="0097468A">
            <w:pPr>
              <w:jc w:val="center"/>
              <w:rPr>
                <w:b/>
                <w:bCs/>
                <w:sz w:val="26"/>
                <w:szCs w:val="26"/>
              </w:rPr>
            </w:pPr>
            <w:r>
              <w:rPr>
                <w:i/>
                <w:iCs/>
                <w:sz w:val="26"/>
                <w:szCs w:val="26"/>
              </w:rPr>
              <w:t>Hoàng Tân</w:t>
            </w:r>
            <w:r w:rsidR="005E52FB" w:rsidRPr="00A50E75">
              <w:rPr>
                <w:i/>
                <w:iCs/>
                <w:sz w:val="26"/>
                <w:szCs w:val="26"/>
              </w:rPr>
              <w:t xml:space="preserve">, ngày </w:t>
            </w:r>
            <w:r>
              <w:rPr>
                <w:i/>
                <w:iCs/>
                <w:sz w:val="26"/>
                <w:szCs w:val="26"/>
              </w:rPr>
              <w:t>06</w:t>
            </w:r>
            <w:r w:rsidR="00042F06" w:rsidRPr="00A50E75">
              <w:rPr>
                <w:i/>
                <w:iCs/>
                <w:sz w:val="26"/>
                <w:szCs w:val="26"/>
              </w:rPr>
              <w:t xml:space="preserve"> t</w:t>
            </w:r>
            <w:r w:rsidR="00585517" w:rsidRPr="00A50E75">
              <w:rPr>
                <w:i/>
                <w:iCs/>
                <w:sz w:val="26"/>
                <w:szCs w:val="26"/>
              </w:rPr>
              <w:t xml:space="preserve">háng </w:t>
            </w:r>
            <w:r w:rsidR="005771A2" w:rsidRPr="00A50E75">
              <w:rPr>
                <w:i/>
                <w:iCs/>
                <w:sz w:val="26"/>
                <w:szCs w:val="26"/>
              </w:rPr>
              <w:t>0</w:t>
            </w:r>
            <w:r w:rsidR="0097468A" w:rsidRPr="00A50E75">
              <w:rPr>
                <w:i/>
                <w:iCs/>
                <w:sz w:val="26"/>
                <w:szCs w:val="26"/>
              </w:rPr>
              <w:t>2</w:t>
            </w:r>
            <w:r w:rsidR="00497BEC" w:rsidRPr="00A50E75">
              <w:rPr>
                <w:i/>
                <w:iCs/>
                <w:sz w:val="26"/>
                <w:szCs w:val="26"/>
              </w:rPr>
              <w:t xml:space="preserve"> </w:t>
            </w:r>
            <w:r w:rsidR="00042F06" w:rsidRPr="00A50E75">
              <w:rPr>
                <w:i/>
                <w:iCs/>
                <w:sz w:val="26"/>
                <w:szCs w:val="26"/>
              </w:rPr>
              <w:t>năm 20</w:t>
            </w:r>
            <w:r w:rsidR="0097468A" w:rsidRPr="00A50E75">
              <w:rPr>
                <w:i/>
                <w:iCs/>
                <w:sz w:val="26"/>
                <w:szCs w:val="26"/>
              </w:rPr>
              <w:t>20</w:t>
            </w:r>
          </w:p>
        </w:tc>
      </w:tr>
    </w:tbl>
    <w:p w:rsidR="00E0734A" w:rsidRPr="00A50E75" w:rsidRDefault="00E0734A" w:rsidP="006B6086">
      <w:pPr>
        <w:jc w:val="center"/>
        <w:rPr>
          <w:b/>
        </w:rPr>
      </w:pPr>
      <w:bookmarkStart w:id="0" w:name="bookmark5"/>
      <w:r w:rsidRPr="00A50E75">
        <w:rPr>
          <w:b/>
        </w:rPr>
        <w:t>KẾ HOẠCH</w:t>
      </w:r>
    </w:p>
    <w:p w:rsidR="00617798" w:rsidRPr="00A50E75" w:rsidRDefault="001F70DC" w:rsidP="006B6086">
      <w:pPr>
        <w:jc w:val="center"/>
        <w:rPr>
          <w:b/>
        </w:rPr>
      </w:pPr>
      <w:r w:rsidRPr="00A50E75">
        <w:rPr>
          <w:b/>
        </w:rPr>
        <w:t>Thực hiện chủ đề</w:t>
      </w:r>
      <w:r w:rsidR="00C34AC0" w:rsidRPr="00A50E75">
        <w:rPr>
          <w:b/>
        </w:rPr>
        <w:t xml:space="preserve"> </w:t>
      </w:r>
      <w:r w:rsidR="00617798" w:rsidRPr="00A50E75">
        <w:rPr>
          <w:b/>
        </w:rPr>
        <w:t xml:space="preserve">công tác </w:t>
      </w:r>
      <w:r w:rsidR="00C34AC0" w:rsidRPr="00A50E75">
        <w:rPr>
          <w:b/>
        </w:rPr>
        <w:t>năm 20</w:t>
      </w:r>
      <w:r w:rsidR="00617798" w:rsidRPr="00A50E75">
        <w:rPr>
          <w:b/>
        </w:rPr>
        <w:t>20</w:t>
      </w:r>
      <w:r w:rsidRPr="00A50E75">
        <w:rPr>
          <w:b/>
        </w:rPr>
        <w:t xml:space="preserve"> về “</w:t>
      </w:r>
      <w:r w:rsidR="00D74E55" w:rsidRPr="00A50E75">
        <w:rPr>
          <w:b/>
        </w:rPr>
        <w:t xml:space="preserve">Nâng cao chất lượng </w:t>
      </w:r>
      <w:r w:rsidR="00617798" w:rsidRPr="00A50E75">
        <w:rPr>
          <w:b/>
        </w:rPr>
        <w:t>đội ngũ cán bộ công chức, viên chức và đảm bảo tăng trưởng kinh tế bền vững</w:t>
      </w:r>
      <w:r w:rsidRPr="00A50E75">
        <w:rPr>
          <w:b/>
        </w:rPr>
        <w:t xml:space="preserve">” </w:t>
      </w:r>
    </w:p>
    <w:p w:rsidR="00E0734A" w:rsidRPr="00A50E75" w:rsidRDefault="009B7958" w:rsidP="006B6086">
      <w:pPr>
        <w:jc w:val="center"/>
        <w:rPr>
          <w:b/>
        </w:rPr>
      </w:pPr>
      <w:proofErr w:type="gramStart"/>
      <w:r>
        <w:rPr>
          <w:b/>
        </w:rPr>
        <w:t>trong</w:t>
      </w:r>
      <w:proofErr w:type="gramEnd"/>
      <w:r>
        <w:rPr>
          <w:b/>
        </w:rPr>
        <w:t xml:space="preserve"> trường Mầm non Hoàng Tân </w:t>
      </w:r>
    </w:p>
    <w:p w:rsidR="00E0734A" w:rsidRPr="00A50E75" w:rsidRDefault="006B6086" w:rsidP="006B6086">
      <w:pPr>
        <w:spacing w:line="120" w:lineRule="auto"/>
        <w:jc w:val="center"/>
        <w:rPr>
          <w:b/>
          <w:vertAlign w:val="superscript"/>
        </w:rPr>
      </w:pPr>
      <w:r w:rsidRPr="00A50E75">
        <w:rPr>
          <w:b/>
        </w:rPr>
        <w:softHyphen/>
      </w:r>
      <w:r w:rsidRPr="00A50E75">
        <w:rPr>
          <w:b/>
        </w:rPr>
        <w:softHyphen/>
      </w:r>
      <w:r w:rsidRPr="00A50E75">
        <w:rPr>
          <w:b/>
        </w:rPr>
        <w:softHyphen/>
      </w:r>
      <w:r w:rsidRPr="00A50E75">
        <w:rPr>
          <w:b/>
        </w:rPr>
        <w:softHyphen/>
      </w:r>
      <w:r w:rsidRPr="00A50E75">
        <w:rPr>
          <w:b/>
        </w:rPr>
        <w:softHyphen/>
      </w:r>
      <w:r w:rsidRPr="00A50E75">
        <w:rPr>
          <w:b/>
        </w:rPr>
        <w:softHyphen/>
      </w:r>
      <w:r w:rsidRPr="00A50E75">
        <w:rPr>
          <w:b/>
        </w:rPr>
        <w:softHyphen/>
      </w:r>
      <w:r w:rsidRPr="00A50E75">
        <w:rPr>
          <w:b/>
        </w:rPr>
        <w:softHyphen/>
      </w:r>
      <w:r w:rsidRPr="00A50E75">
        <w:rPr>
          <w:b/>
        </w:rPr>
        <w:softHyphen/>
      </w:r>
      <w:r w:rsidRPr="00A50E75">
        <w:rPr>
          <w:b/>
        </w:rPr>
        <w:softHyphen/>
      </w:r>
      <w:r w:rsidRPr="00A50E75">
        <w:rPr>
          <w:b/>
        </w:rPr>
        <w:softHyphen/>
      </w:r>
      <w:r w:rsidRPr="00A50E75">
        <w:rPr>
          <w:b/>
        </w:rPr>
        <w:softHyphen/>
      </w:r>
      <w:r w:rsidRPr="00A50E75">
        <w:rPr>
          <w:b/>
        </w:rPr>
        <w:softHyphen/>
      </w:r>
      <w:r w:rsidRPr="00A50E75">
        <w:rPr>
          <w:b/>
        </w:rPr>
        <w:softHyphen/>
      </w:r>
      <w:r w:rsidRPr="00A50E75">
        <w:rPr>
          <w:b/>
        </w:rPr>
        <w:softHyphen/>
      </w:r>
      <w:r w:rsidRPr="00A50E75">
        <w:rPr>
          <w:b/>
        </w:rPr>
        <w:softHyphen/>
      </w:r>
      <w:r w:rsidRPr="00A50E75">
        <w:rPr>
          <w:b/>
        </w:rPr>
        <w:softHyphen/>
      </w:r>
      <w:r w:rsidRPr="00A50E75">
        <w:rPr>
          <w:b/>
          <w:vertAlign w:val="superscript"/>
        </w:rPr>
        <w:softHyphen/>
      </w:r>
      <w:r w:rsidRPr="00A50E75">
        <w:rPr>
          <w:b/>
          <w:vertAlign w:val="superscript"/>
        </w:rPr>
        <w:softHyphen/>
      </w:r>
      <w:r w:rsidRPr="00A50E75">
        <w:rPr>
          <w:b/>
          <w:vertAlign w:val="superscript"/>
        </w:rPr>
        <w:softHyphen/>
      </w:r>
      <w:r w:rsidRPr="00A50E75">
        <w:rPr>
          <w:b/>
          <w:vertAlign w:val="superscript"/>
        </w:rPr>
        <w:softHyphen/>
      </w:r>
      <w:r w:rsidRPr="00A50E75">
        <w:rPr>
          <w:b/>
          <w:vertAlign w:val="superscript"/>
        </w:rPr>
        <w:softHyphen/>
      </w:r>
      <w:r w:rsidRPr="00A50E75">
        <w:rPr>
          <w:b/>
          <w:vertAlign w:val="superscript"/>
        </w:rPr>
        <w:softHyphen/>
      </w:r>
      <w:r w:rsidRPr="00A50E75">
        <w:rPr>
          <w:b/>
          <w:vertAlign w:val="superscript"/>
        </w:rPr>
        <w:softHyphen/>
      </w:r>
      <w:r w:rsidRPr="00A50E75">
        <w:rPr>
          <w:b/>
          <w:vertAlign w:val="superscript"/>
        </w:rPr>
        <w:softHyphen/>
      </w:r>
      <w:r w:rsidRPr="00A50E75">
        <w:rPr>
          <w:b/>
          <w:vertAlign w:val="superscript"/>
        </w:rPr>
        <w:softHyphen/>
      </w:r>
      <w:r w:rsidRPr="00A50E75">
        <w:rPr>
          <w:b/>
          <w:vertAlign w:val="superscript"/>
        </w:rPr>
        <w:softHyphen/>
      </w:r>
      <w:r w:rsidRPr="00A50E75">
        <w:rPr>
          <w:b/>
          <w:vertAlign w:val="superscript"/>
        </w:rPr>
        <w:softHyphen/>
      </w:r>
      <w:r w:rsidRPr="00A50E75">
        <w:rPr>
          <w:b/>
          <w:vertAlign w:val="superscript"/>
        </w:rPr>
        <w:softHyphen/>
      </w:r>
      <w:r w:rsidRPr="00A50E75">
        <w:rPr>
          <w:b/>
          <w:vertAlign w:val="superscript"/>
        </w:rPr>
        <w:softHyphen/>
      </w:r>
      <w:r w:rsidRPr="00A50E75">
        <w:rPr>
          <w:b/>
          <w:vertAlign w:val="superscript"/>
        </w:rPr>
        <w:softHyphen/>
      </w:r>
      <w:r w:rsidRPr="00A50E75">
        <w:rPr>
          <w:b/>
          <w:vertAlign w:val="superscript"/>
        </w:rPr>
        <w:softHyphen/>
      </w:r>
      <w:r w:rsidRPr="00A50E75">
        <w:rPr>
          <w:b/>
          <w:vertAlign w:val="superscript"/>
        </w:rPr>
        <w:softHyphen/>
      </w:r>
      <w:r w:rsidRPr="00A50E75">
        <w:rPr>
          <w:b/>
          <w:vertAlign w:val="superscript"/>
        </w:rPr>
        <w:softHyphen/>
      </w:r>
      <w:r w:rsidRPr="00A50E75">
        <w:rPr>
          <w:b/>
          <w:vertAlign w:val="superscript"/>
        </w:rPr>
        <w:softHyphen/>
      </w:r>
      <w:r w:rsidRPr="00A50E75">
        <w:rPr>
          <w:b/>
          <w:vertAlign w:val="superscript"/>
        </w:rPr>
        <w:softHyphen/>
      </w:r>
      <w:r w:rsidRPr="00A50E75">
        <w:rPr>
          <w:b/>
          <w:vertAlign w:val="superscript"/>
        </w:rPr>
        <w:softHyphen/>
      </w:r>
      <w:r w:rsidRPr="00A50E75">
        <w:rPr>
          <w:b/>
          <w:vertAlign w:val="superscript"/>
        </w:rPr>
        <w:softHyphen/>
      </w:r>
      <w:r w:rsidRPr="00A50E75">
        <w:rPr>
          <w:b/>
          <w:vertAlign w:val="superscript"/>
        </w:rPr>
        <w:softHyphen/>
        <w:t>_____________________</w:t>
      </w:r>
    </w:p>
    <w:p w:rsidR="006B6086" w:rsidRPr="00A50E75" w:rsidRDefault="006B6086" w:rsidP="006B6086">
      <w:pPr>
        <w:jc w:val="center"/>
        <w:rPr>
          <w:b/>
          <w:vertAlign w:val="superscript"/>
        </w:rPr>
      </w:pPr>
    </w:p>
    <w:p w:rsidR="00BD7A62" w:rsidRPr="00A50E75" w:rsidRDefault="00BD7A62" w:rsidP="00886863">
      <w:pPr>
        <w:spacing w:after="80" w:line="247" w:lineRule="auto"/>
        <w:ind w:firstLine="567"/>
        <w:jc w:val="both"/>
      </w:pPr>
      <w:r w:rsidRPr="00A50E75">
        <w:t xml:space="preserve">Thực hiện </w:t>
      </w:r>
      <w:r w:rsidR="009B7958">
        <w:rPr>
          <w:lang w:val="de-DE"/>
        </w:rPr>
        <w:t>Kế hoạch số 57/KH-PGD&amp;ĐT ngày 04/02/2020 của Phòng Giáo dục và Đào tạo thị xã Quảng Yên</w:t>
      </w:r>
      <w:r w:rsidR="008A3BF5">
        <w:rPr>
          <w:lang w:val="de-DE"/>
        </w:rPr>
        <w:t xml:space="preserve"> về việc </w:t>
      </w:r>
      <w:r w:rsidRPr="00A50E75">
        <w:t>thực hiện Chủ đề công tác năm 2020 “</w:t>
      </w:r>
      <w:r w:rsidRPr="00A50E75">
        <w:rPr>
          <w:i/>
        </w:rPr>
        <w:t>Nâng cao chất lượng đội ngũ cán bộ công chức, viên chức và đảm bảo tăng trưởng kinh tế bền vững</w:t>
      </w:r>
      <w:r w:rsidR="008A3BF5">
        <w:t>” trong ngành Giáo dục và Đào tạo thị xã Quảng Yên, Trường Mầm non Hoàng Tân</w:t>
      </w:r>
      <w:r w:rsidRPr="00A50E75">
        <w:t xml:space="preserve"> xây dựng kế hoạch thực hiện cụ thể như sau:</w:t>
      </w:r>
    </w:p>
    <w:p w:rsidR="00BD7A62" w:rsidRPr="00A50E75" w:rsidRDefault="00BD7A62" w:rsidP="00886863">
      <w:pPr>
        <w:spacing w:after="80" w:line="247" w:lineRule="auto"/>
        <w:ind w:firstLine="567"/>
        <w:jc w:val="both"/>
        <w:rPr>
          <w:sz w:val="6"/>
          <w:szCs w:val="6"/>
        </w:rPr>
      </w:pPr>
    </w:p>
    <w:p w:rsidR="00BD7A62" w:rsidRPr="00A50E75" w:rsidRDefault="00BD7A62" w:rsidP="00886863">
      <w:pPr>
        <w:spacing w:after="80" w:line="247" w:lineRule="auto"/>
        <w:ind w:firstLine="567"/>
        <w:jc w:val="both"/>
        <w:rPr>
          <w:b/>
          <w:sz w:val="26"/>
          <w:szCs w:val="26"/>
        </w:rPr>
      </w:pPr>
      <w:r w:rsidRPr="00A50E75">
        <w:rPr>
          <w:b/>
          <w:sz w:val="26"/>
          <w:szCs w:val="26"/>
        </w:rPr>
        <w:t>I. MỤC ĐÍCH YÊU CẦU</w:t>
      </w:r>
    </w:p>
    <w:p w:rsidR="00BD7A62" w:rsidRPr="00A50E75" w:rsidRDefault="00BD7A62" w:rsidP="00886863">
      <w:pPr>
        <w:spacing w:after="80" w:line="247" w:lineRule="auto"/>
        <w:ind w:firstLine="567"/>
        <w:jc w:val="both"/>
        <w:rPr>
          <w:b/>
        </w:rPr>
      </w:pPr>
      <w:r w:rsidRPr="00A50E75">
        <w:rPr>
          <w:b/>
        </w:rPr>
        <w:t>1. Mục đích</w:t>
      </w:r>
    </w:p>
    <w:p w:rsidR="00BD7A62" w:rsidRPr="00A50E75" w:rsidRDefault="00BD7A62" w:rsidP="00886863">
      <w:pPr>
        <w:spacing w:after="80" w:line="247" w:lineRule="auto"/>
        <w:ind w:firstLine="567"/>
        <w:jc w:val="both"/>
      </w:pPr>
      <w:r w:rsidRPr="00A50E75">
        <w:t xml:space="preserve">- Quán </w:t>
      </w:r>
      <w:r w:rsidR="008A3BF5">
        <w:t>triệt thực hiện Nghị quyết số 18-NQ/ĐU ngày 26/12/2019 của Đảng ủy xã Hoàng Tân về phương hướng nhiệm vụ năm 2020</w:t>
      </w:r>
      <w:r w:rsidRPr="00A50E75">
        <w:t xml:space="preserve">; </w:t>
      </w:r>
      <w:r w:rsidR="008A3BF5">
        <w:rPr>
          <w:lang w:val="de-DE"/>
        </w:rPr>
        <w:t>Kế hoạch số 57/KH-PGD&amp;ĐT ngày 04/02/2020 của Phòng GD&amp; ĐT thị xã Quảng Yên</w:t>
      </w:r>
      <w:r w:rsidR="00155C4F">
        <w:rPr>
          <w:lang w:val="de-DE"/>
        </w:rPr>
        <w:t xml:space="preserve">  về việc </w:t>
      </w:r>
      <w:r w:rsidRPr="00A50E75">
        <w:t>thực hiện Chủ đề công tác năm 2020 “</w:t>
      </w:r>
      <w:r w:rsidRPr="00A50E75">
        <w:rPr>
          <w:i/>
        </w:rPr>
        <w:t>Nâng cao chất lượng đội ngũ cán bộ công chức, viên chức và đảm bảo tăng trưởng kinh tế bền vững</w:t>
      </w:r>
      <w:r w:rsidRPr="00A50E75">
        <w:t>” trong ngành giáo dục trên địa bàn thị xã.</w:t>
      </w:r>
    </w:p>
    <w:p w:rsidR="00BD7A62" w:rsidRPr="00A50E75" w:rsidRDefault="00BD7A62" w:rsidP="00886863">
      <w:pPr>
        <w:spacing w:after="80" w:line="247" w:lineRule="auto"/>
        <w:ind w:firstLine="567"/>
        <w:jc w:val="both"/>
      </w:pPr>
      <w:r w:rsidRPr="00A50E75">
        <w:t>- Xác định rõ trọng tâm, phân công trách nhiệm cụ thể đố</w:t>
      </w:r>
      <w:r w:rsidR="00155C4F">
        <w:t>i với nhà trường</w:t>
      </w:r>
      <w:r w:rsidRPr="00A50E75">
        <w:t>, nhất là trách nhiệm của người đứng đầu; đề ra những giải pháp cụ thể xây dựng đội ngũ cán bộ, công chức, viên chức, người lao động ngành giáo dục có đủ phẩm chất, năng lực và uy tín, trách nhiệm tận tụy phục vụ người học và nhân dân, góp phần vào sự tăng tr</w:t>
      </w:r>
      <w:r w:rsidR="00B82655">
        <w:t>ưởng kinh tế bền vững của xã Hoàng Tân</w:t>
      </w:r>
      <w:r w:rsidRPr="00A50E75">
        <w:t>.</w:t>
      </w:r>
    </w:p>
    <w:p w:rsidR="00BD7A62" w:rsidRPr="00A50E75" w:rsidRDefault="00BD7A62" w:rsidP="00886863">
      <w:pPr>
        <w:spacing w:after="80" w:line="247" w:lineRule="auto"/>
        <w:ind w:firstLine="567"/>
        <w:jc w:val="both"/>
        <w:rPr>
          <w:b/>
        </w:rPr>
      </w:pPr>
      <w:r w:rsidRPr="00A50E75">
        <w:rPr>
          <w:b/>
        </w:rPr>
        <w:t>2. Yêu cầu</w:t>
      </w:r>
    </w:p>
    <w:p w:rsidR="00BD7A62" w:rsidRPr="00A50E75" w:rsidRDefault="00BD7A62" w:rsidP="00886863">
      <w:pPr>
        <w:spacing w:after="80" w:line="247" w:lineRule="auto"/>
        <w:ind w:firstLine="567"/>
        <w:jc w:val="both"/>
      </w:pPr>
      <w:r w:rsidRPr="00A50E75">
        <w:t>- Việc triển khai thực hiện chủ đề công tác năm 2020 là một nhiệm vụ quan trọng, do vậy trong quá trình chỉ đạo triển khai thực hiện phải đảm bảo nghiêm túc, tránh hình thức, phù hợp với đặc thù của</w:t>
      </w:r>
      <w:r w:rsidR="0016021C">
        <w:t xml:space="preserve"> nhà trường và từng cán bộ, giáo viên, nhân viên</w:t>
      </w:r>
      <w:r w:rsidRPr="00A50E75">
        <w:t>; phải được sự lãnh đạo, chỉ đạo của tổ chức đảng và sự phối hợp thực hiện của các tổ</w:t>
      </w:r>
      <w:r w:rsidR="0016021C">
        <w:t xml:space="preserve"> chức khác trong nhà trường như Công Đoàn; Đoàn thanh niên</w:t>
      </w:r>
      <w:r w:rsidRPr="00A50E75">
        <w:t xml:space="preserve"> trên cơ sở căn cứ các quy định của Trung ương, của tỉnh và của thị xã về nâng cao chất lượng tổ chức bộ máy, biên chế, đội ngũ cán bộ, công chức, viên chức (CBCCVC).</w:t>
      </w:r>
    </w:p>
    <w:p w:rsidR="0020170C" w:rsidRPr="001C387B" w:rsidRDefault="00BD7A62" w:rsidP="001C387B">
      <w:pPr>
        <w:spacing w:after="80" w:line="247" w:lineRule="auto"/>
        <w:ind w:firstLine="567"/>
        <w:jc w:val="both"/>
      </w:pPr>
      <w:r w:rsidRPr="00A50E75">
        <w:t>- Thường xuyên đánh giá tình hình, thực trạng tổ chức bộ máy, biên chế, đội ngũ</w:t>
      </w:r>
      <w:r w:rsidR="00714CB4">
        <w:t xml:space="preserve"> CBCCVC trong nhà trường</w:t>
      </w:r>
      <w:r w:rsidRPr="00A50E75">
        <w:t xml:space="preserve">; chủ động xây dựng và tham mưu kế hoạch, tổ chức thực hiện các quy định về công tác cán bộ đảm bảo toàn diện có trọng </w:t>
      </w:r>
      <w:r w:rsidRPr="00A50E75">
        <w:lastRenderedPageBreak/>
        <w:t>tâm, trọng điểm; kịp thời khắc phục những hạn chế, bất cập phát sinh trong quá trình thực hiện.</w:t>
      </w:r>
    </w:p>
    <w:p w:rsidR="00070C4C" w:rsidRPr="00A50E75" w:rsidRDefault="00E0734A" w:rsidP="00886863">
      <w:pPr>
        <w:spacing w:after="80"/>
        <w:ind w:firstLine="567"/>
        <w:jc w:val="both"/>
        <w:rPr>
          <w:b/>
          <w:sz w:val="26"/>
          <w:szCs w:val="26"/>
        </w:rPr>
      </w:pPr>
      <w:r w:rsidRPr="00A50E75">
        <w:rPr>
          <w:b/>
          <w:sz w:val="26"/>
          <w:szCs w:val="26"/>
        </w:rPr>
        <w:t xml:space="preserve">II. </w:t>
      </w:r>
      <w:r w:rsidR="00717794" w:rsidRPr="00A50E75">
        <w:rPr>
          <w:b/>
          <w:sz w:val="26"/>
          <w:szCs w:val="26"/>
        </w:rPr>
        <w:t>MỘT SỐ CHỈ TIÊU CHỦ YẾU</w:t>
      </w:r>
    </w:p>
    <w:p w:rsidR="00070C4C" w:rsidRPr="00A50E75" w:rsidRDefault="00070C4C" w:rsidP="00886863">
      <w:pPr>
        <w:spacing w:after="80"/>
        <w:ind w:firstLine="567"/>
        <w:jc w:val="both"/>
        <w:rPr>
          <w:b/>
          <w:lang w:val="da-DK"/>
        </w:rPr>
      </w:pPr>
      <w:r w:rsidRPr="00A50E75">
        <w:rPr>
          <w:b/>
          <w:lang w:val="da-DK"/>
        </w:rPr>
        <w:t>1. Về nâng cao chất lượng đội ngũ công chức, viên chức</w:t>
      </w:r>
    </w:p>
    <w:p w:rsidR="003A7B43" w:rsidRPr="00A50E75" w:rsidRDefault="00717794" w:rsidP="00886863">
      <w:pPr>
        <w:spacing w:after="80"/>
        <w:ind w:firstLine="567"/>
        <w:jc w:val="both"/>
      </w:pPr>
      <w:r w:rsidRPr="00A50E75">
        <w:t>(1) Nâng cao tinh thần trách nhiệm, ý thức tổ chức kỷ luật, tự rèn luyện của độ</w:t>
      </w:r>
      <w:r w:rsidR="0036427B">
        <w:t>i ngũ CB</w:t>
      </w:r>
      <w:proofErr w:type="gramStart"/>
      <w:r w:rsidR="0036427B">
        <w:t>,GV,NV</w:t>
      </w:r>
      <w:proofErr w:type="gramEnd"/>
      <w:r w:rsidR="00525F38" w:rsidRPr="00A50E75">
        <w:t xml:space="preserve"> trong thực hiện nhiệm</w:t>
      </w:r>
      <w:r w:rsidRPr="00A50E75">
        <w:t xml:space="preserve"> vụ, trong việc tiếp xúc, giải quyết công việc cho người học, công dân; khô</w:t>
      </w:r>
      <w:r w:rsidR="0036427B">
        <w:t>ng có CB,GV,NV</w:t>
      </w:r>
      <w:r w:rsidRPr="00A50E75">
        <w:t xml:space="preserve"> vi phạm kỷ luật, kỷ cương hành chính; </w:t>
      </w:r>
      <w:bookmarkStart w:id="1" w:name="_Hlk34117295"/>
      <w:r w:rsidR="0020170C">
        <w:t>95</w:t>
      </w:r>
      <w:r w:rsidR="0036427B">
        <w:t>% CB,GV,NV</w:t>
      </w:r>
      <w:r w:rsidRPr="00A50E75">
        <w:t xml:space="preserve"> hoàn thành tốt nhiệm vụ</w:t>
      </w:r>
      <w:r w:rsidR="00E7666D" w:rsidRPr="00A50E75">
        <w:t xml:space="preserve"> trở lên</w:t>
      </w:r>
      <w:r w:rsidRPr="00A50E75">
        <w:t>.</w:t>
      </w:r>
      <w:bookmarkEnd w:id="1"/>
    </w:p>
    <w:p w:rsidR="00EC32DC" w:rsidRPr="00A50E75" w:rsidRDefault="00717794" w:rsidP="00886863">
      <w:pPr>
        <w:spacing w:after="80"/>
        <w:ind w:firstLine="567"/>
        <w:jc w:val="both"/>
      </w:pPr>
      <w:r w:rsidRPr="00A50E75">
        <w:t>(2) T</w:t>
      </w:r>
      <w:r w:rsidR="00F4028F">
        <w:t>ạo điều kiện để</w:t>
      </w:r>
      <w:r w:rsidR="005D3A9C">
        <w:t xml:space="preserve"> CB</w:t>
      </w:r>
      <w:proofErr w:type="gramStart"/>
      <w:r w:rsidR="005D3A9C">
        <w:t>,GV,NV</w:t>
      </w:r>
      <w:proofErr w:type="gramEnd"/>
      <w:r w:rsidR="00F4028F">
        <w:t xml:space="preserve"> được tham gia cá</w:t>
      </w:r>
      <w:r w:rsidR="006223C7">
        <w:t>c</w:t>
      </w:r>
      <w:r w:rsidR="00F4028F">
        <w:t xml:space="preserve"> lớp đào tạo, bồi dưỡng </w:t>
      </w:r>
      <w:r w:rsidRPr="00A50E75">
        <w:t xml:space="preserve">theo chức danh quy hoạch và vị trí </w:t>
      </w:r>
      <w:r w:rsidR="00165D23">
        <w:t>việc làm. Đảm bảo đội ngũ CB,GV,NV</w:t>
      </w:r>
      <w:r w:rsidRPr="00A50E75">
        <w:t xml:space="preserve"> đưa vào quy hoạch phải đáp ứng năng lực, phẩm chất, tiêu chuẩn, điều kiện của chức danh quy hoạc</w:t>
      </w:r>
      <w:r w:rsidR="00D53259">
        <w:t>h; 100% CB,GV,NV</w:t>
      </w:r>
      <w:r w:rsidR="00990F41">
        <w:t xml:space="preserve"> nhà trường </w:t>
      </w:r>
      <w:r w:rsidRPr="00A50E75">
        <w:t xml:space="preserve"> đáp ứng tiêu chuẩn chức danh, vị trí việc làm và khung năng lực theo quy định hiện hành.</w:t>
      </w:r>
    </w:p>
    <w:p w:rsidR="00070C4C" w:rsidRPr="00A50E75" w:rsidRDefault="00070C4C" w:rsidP="00886863">
      <w:pPr>
        <w:spacing w:after="80"/>
        <w:ind w:firstLine="567"/>
        <w:jc w:val="both"/>
        <w:rPr>
          <w:b/>
          <w:lang w:val="da-DK"/>
        </w:rPr>
      </w:pPr>
      <w:r w:rsidRPr="00A50E75">
        <w:rPr>
          <w:b/>
          <w:lang w:val="da-DK"/>
        </w:rPr>
        <w:t xml:space="preserve">2. Về </w:t>
      </w:r>
      <w:r w:rsidR="00BD7A62" w:rsidRPr="00A50E75">
        <w:rPr>
          <w:b/>
          <w:lang w:val="da-DK"/>
        </w:rPr>
        <w:t xml:space="preserve">góp phần </w:t>
      </w:r>
      <w:r w:rsidRPr="00A50E75">
        <w:rPr>
          <w:b/>
          <w:lang w:val="da-DK"/>
        </w:rPr>
        <w:t>bảo đảm tăng trưởng kinh tế bền vững</w:t>
      </w:r>
    </w:p>
    <w:p w:rsidR="00070C4C" w:rsidRPr="00A50E75" w:rsidRDefault="00070C4C" w:rsidP="00886863">
      <w:pPr>
        <w:spacing w:after="80"/>
        <w:ind w:firstLine="567"/>
        <w:jc w:val="both"/>
      </w:pPr>
      <w:r w:rsidRPr="00A50E75">
        <w:t xml:space="preserve">(1) </w:t>
      </w:r>
      <w:r w:rsidR="00C14439" w:rsidRPr="00A50E75">
        <w:rPr>
          <w:rStyle w:val="Bodytext2"/>
          <w:lang w:eastAsia="vi-VN"/>
        </w:rPr>
        <w:t>Tiếp tục nâng cao chất lượng, hiệu quả hoạt động giải quyết thủ tục hành chính</w:t>
      </w:r>
      <w:r w:rsidR="00E7666D" w:rsidRPr="00A50E75">
        <w:rPr>
          <w:rStyle w:val="Bodytext2"/>
          <w:lang w:eastAsia="vi-VN"/>
        </w:rPr>
        <w:t xml:space="preserve"> (TTHC) của</w:t>
      </w:r>
      <w:r w:rsidR="005200C5">
        <w:rPr>
          <w:rStyle w:val="Bodytext2"/>
          <w:lang w:eastAsia="vi-VN"/>
        </w:rPr>
        <w:t xml:space="preserve"> nhà trường</w:t>
      </w:r>
      <w:r w:rsidR="00C14439" w:rsidRPr="00A50E75">
        <w:rPr>
          <w:rStyle w:val="Bodytext2"/>
          <w:lang w:eastAsia="vi-VN"/>
        </w:rPr>
        <w:t xml:space="preserve">. </w:t>
      </w:r>
      <w:r w:rsidR="00BD7A62" w:rsidRPr="00A50E75">
        <w:rPr>
          <w:lang w:val="da-DK"/>
        </w:rPr>
        <w:t xml:space="preserve">Làm tốt công </w:t>
      </w:r>
      <w:r w:rsidRPr="00A50E75">
        <w:rPr>
          <w:lang w:val="da-DK"/>
        </w:rPr>
        <w:t xml:space="preserve">công tác xã hội hóa giáo dục. Thực hiện đúng quy định </w:t>
      </w:r>
      <w:r w:rsidR="00E7666D" w:rsidRPr="00A50E75">
        <w:rPr>
          <w:lang w:val="da-DK"/>
        </w:rPr>
        <w:t xml:space="preserve">về </w:t>
      </w:r>
      <w:r w:rsidRPr="00A50E75">
        <w:rPr>
          <w:lang w:val="da-DK"/>
        </w:rPr>
        <w:t>các chế độ, chính sách đối với công chức, viên chức</w:t>
      </w:r>
      <w:r w:rsidR="005200C5">
        <w:rPr>
          <w:lang w:val="da-DK"/>
        </w:rPr>
        <w:t xml:space="preserve"> trong nhà trường. </w:t>
      </w:r>
    </w:p>
    <w:p w:rsidR="00070C4C" w:rsidRPr="00A50E75" w:rsidRDefault="00EC32DC" w:rsidP="00886863">
      <w:pPr>
        <w:spacing w:after="80"/>
        <w:ind w:firstLine="567"/>
        <w:jc w:val="both"/>
        <w:rPr>
          <w:lang w:val="da-DK"/>
        </w:rPr>
      </w:pPr>
      <w:r w:rsidRPr="00A50E75">
        <w:t>(</w:t>
      </w:r>
      <w:r w:rsidR="00070C4C" w:rsidRPr="00A50E75">
        <w:t>2</w:t>
      </w:r>
      <w:r w:rsidR="00BE6741" w:rsidRPr="00A50E75">
        <w:t xml:space="preserve">) </w:t>
      </w:r>
      <w:r w:rsidR="00070C4C" w:rsidRPr="00A50E75">
        <w:rPr>
          <w:lang w:val="da-DK"/>
        </w:rPr>
        <w:t xml:space="preserve">Tiếp tục tham mưu đầu tư tăng cường </w:t>
      </w:r>
      <w:r w:rsidR="00277F27">
        <w:rPr>
          <w:lang w:val="da-DK"/>
        </w:rPr>
        <w:t xml:space="preserve">cơ sở vật chất, trang thiết bị, đồ dùng, đồ chơi </w:t>
      </w:r>
      <w:r w:rsidR="00DB274A">
        <w:rPr>
          <w:lang w:val="da-DK"/>
        </w:rPr>
        <w:t>cho các nhóm lớp đáp ứng yêu cầu chăm sóc, nuôi dưỡng và giáo dục trẻ. Xây dựng môi trường</w:t>
      </w:r>
      <w:r w:rsidR="00070C4C" w:rsidRPr="00A50E75">
        <w:rPr>
          <w:lang w:val="da-DK"/>
        </w:rPr>
        <w:t xml:space="preserve"> thân thiện với trẻ em, người khuyết tật và bình đẳng giới; xây dựng môi trường học tập an toàn, không bạo lực, toàn diện và hiệu quả. </w:t>
      </w:r>
    </w:p>
    <w:p w:rsidR="00483EF2" w:rsidRPr="00A50E75" w:rsidRDefault="00070C4C" w:rsidP="00886863">
      <w:pPr>
        <w:spacing w:after="80"/>
        <w:ind w:firstLine="567"/>
        <w:jc w:val="both"/>
        <w:rPr>
          <w:lang w:val="de-DE"/>
        </w:rPr>
      </w:pPr>
      <w:r w:rsidRPr="00A50E75">
        <w:t xml:space="preserve">(3) </w:t>
      </w:r>
      <w:r w:rsidR="00BD7A62" w:rsidRPr="00A50E75">
        <w:t>Giữ</w:t>
      </w:r>
      <w:r w:rsidR="00383BF9">
        <w:t xml:space="preserve"> vững và nâng cao chất lượng</w:t>
      </w:r>
      <w:r w:rsidR="00BD7A62" w:rsidRPr="00A50E75">
        <w:t xml:space="preserve"> trường đã đạt ch</w:t>
      </w:r>
      <w:r w:rsidR="0016403F">
        <w:t>uẩn Quốc gia mức độ 1</w:t>
      </w:r>
      <w:r w:rsidR="002A3280">
        <w:t xml:space="preserve"> và thực hiện lộ trình Kiểm định chất lượng giáo dục chu kỳ 2, công nhận lại trường mầm non đạt chuẩn Quốc gia sau 5 năm vào năm 2011</w:t>
      </w:r>
    </w:p>
    <w:p w:rsidR="00717794" w:rsidRPr="00A50E75" w:rsidRDefault="00062908" w:rsidP="00062908">
      <w:pPr>
        <w:spacing w:after="80"/>
        <w:jc w:val="both"/>
        <w:rPr>
          <w:b/>
          <w:sz w:val="26"/>
          <w:szCs w:val="26"/>
        </w:rPr>
      </w:pPr>
      <w:r>
        <w:rPr>
          <w:b/>
          <w:sz w:val="10"/>
          <w:szCs w:val="10"/>
        </w:rPr>
        <w:t xml:space="preserve">                   </w:t>
      </w:r>
      <w:bookmarkStart w:id="2" w:name="_GoBack"/>
      <w:bookmarkEnd w:id="2"/>
      <w:r w:rsidR="00717794" w:rsidRPr="00A50E75">
        <w:rPr>
          <w:b/>
          <w:sz w:val="26"/>
          <w:szCs w:val="26"/>
        </w:rPr>
        <w:t xml:space="preserve">III. </w:t>
      </w:r>
      <w:r w:rsidR="00330E8A" w:rsidRPr="00A50E75">
        <w:rPr>
          <w:b/>
          <w:sz w:val="26"/>
          <w:szCs w:val="26"/>
        </w:rPr>
        <w:t>NHIỆM VỤ VÀ GIẢI PHÁP CHỦ YẾU</w:t>
      </w:r>
    </w:p>
    <w:p w:rsidR="00F660C6" w:rsidRPr="00A50E75" w:rsidRDefault="00330E8A" w:rsidP="00886863">
      <w:pPr>
        <w:spacing w:after="80"/>
        <w:ind w:firstLine="567"/>
        <w:jc w:val="both"/>
        <w:rPr>
          <w:b/>
        </w:rPr>
      </w:pPr>
      <w:r w:rsidRPr="00A50E75">
        <w:rPr>
          <w:b/>
        </w:rPr>
        <w:t xml:space="preserve">1. </w:t>
      </w:r>
      <w:r w:rsidR="003607CC" w:rsidRPr="00A50E75">
        <w:rPr>
          <w:b/>
        </w:rPr>
        <w:t>Về nội dung chủ đề “Nâng cao chất lượng đội ngũ cán bộ công chức, viên chức”</w:t>
      </w:r>
    </w:p>
    <w:p w:rsidR="003607CC" w:rsidRPr="009E5B27" w:rsidRDefault="003607CC" w:rsidP="009E5B27">
      <w:pPr>
        <w:spacing w:after="80"/>
        <w:ind w:firstLine="567"/>
        <w:jc w:val="both"/>
      </w:pPr>
      <w:r w:rsidRPr="00A50E75">
        <w:t xml:space="preserve">- Tập trung quán triệt, tuyên truyền đến đội ngũ </w:t>
      </w:r>
      <w:r w:rsidR="00133DFC" w:rsidRPr="00A50E75">
        <w:t>công chức, viên chức</w:t>
      </w:r>
      <w:r w:rsidRPr="00A50E75">
        <w:t xml:space="preserve"> về Luật sửa đổi, bổ sung một số điều của Luật cán bộ, công chức, viên chức; Luật Giáo dục 2019.</w:t>
      </w:r>
    </w:p>
    <w:p w:rsidR="00E83EF7" w:rsidRPr="00A50E75" w:rsidRDefault="00893E29" w:rsidP="00886863">
      <w:pPr>
        <w:spacing w:after="80"/>
        <w:ind w:firstLine="567"/>
        <w:jc w:val="both"/>
      </w:pPr>
      <w:r w:rsidRPr="00A50E75">
        <w:t xml:space="preserve">- </w:t>
      </w:r>
      <w:r w:rsidR="009E5B27">
        <w:t>L</w:t>
      </w:r>
      <w:r w:rsidR="0031501D" w:rsidRPr="00A50E75">
        <w:t>àm tốt công tác rà soát, bổ sung quy hoạch cán bộ quản lý</w:t>
      </w:r>
      <w:r w:rsidRPr="00A50E75">
        <w:t xml:space="preserve"> đáp ứng yêu cầu về </w:t>
      </w:r>
      <w:r w:rsidR="0031501D" w:rsidRPr="00A50E75">
        <w:t>số lượng, chất lượng, đảm bảo tiêu chuẩn,</w:t>
      </w:r>
      <w:r w:rsidRPr="00A50E75">
        <w:t xml:space="preserve"> điều kiện</w:t>
      </w:r>
      <w:r w:rsidR="0031501D" w:rsidRPr="00A50E75">
        <w:t xml:space="preserve"> quy định</w:t>
      </w:r>
      <w:r w:rsidRPr="00A50E75">
        <w:t xml:space="preserve"> đối với </w:t>
      </w:r>
      <w:r w:rsidR="0031501D" w:rsidRPr="00A50E75">
        <w:t>từng chức danh quy hoạch.</w:t>
      </w:r>
      <w:r w:rsidR="0007413A" w:rsidRPr="00A50E75">
        <w:t xml:space="preserve"> </w:t>
      </w:r>
      <w:r w:rsidR="009F3C2F" w:rsidRPr="00A50E75">
        <w:t>Rà soát</w:t>
      </w:r>
      <w:r w:rsidR="00901E56" w:rsidRPr="00A50E75">
        <w:t>, t</w:t>
      </w:r>
      <w:r w:rsidR="009F3C2F" w:rsidRPr="00A50E75">
        <w:t xml:space="preserve">ham mưu </w:t>
      </w:r>
      <w:r w:rsidR="00901E56" w:rsidRPr="00A50E75">
        <w:t>kiện toàn cán bộ quản lý, giáo viên kịp thời</w:t>
      </w:r>
      <w:r w:rsidR="009066DE">
        <w:t xml:space="preserve">, đảm bảo đủ số lượng </w:t>
      </w:r>
      <w:proofErr w:type="gramStart"/>
      <w:r w:rsidR="009066DE">
        <w:t>theo</w:t>
      </w:r>
      <w:proofErr w:type="gramEnd"/>
      <w:r w:rsidR="009066DE">
        <w:t xml:space="preserve"> quy định</w:t>
      </w:r>
      <w:r w:rsidR="00F0286E">
        <w:t>.</w:t>
      </w:r>
    </w:p>
    <w:p w:rsidR="00893E29" w:rsidRPr="00A50E75" w:rsidRDefault="0047482D" w:rsidP="00886863">
      <w:pPr>
        <w:spacing w:after="80"/>
        <w:ind w:firstLine="567"/>
        <w:jc w:val="both"/>
        <w:rPr>
          <w:spacing w:val="-2"/>
        </w:rPr>
      </w:pPr>
      <w:r>
        <w:rPr>
          <w:spacing w:val="-2"/>
        </w:rPr>
        <w:t>- Tạo điều kiện cho cán bộ, giáo viên, nhân viên</w:t>
      </w:r>
      <w:r w:rsidR="00893E29" w:rsidRPr="00A50E75">
        <w:rPr>
          <w:spacing w:val="-2"/>
        </w:rPr>
        <w:t xml:space="preserve"> tham gia các lớp </w:t>
      </w:r>
      <w:r w:rsidR="00800156" w:rsidRPr="00A50E75">
        <w:rPr>
          <w:spacing w:val="-2"/>
        </w:rPr>
        <w:t xml:space="preserve">đào tạo, </w:t>
      </w:r>
      <w:r w:rsidR="00893E29" w:rsidRPr="00A50E75">
        <w:rPr>
          <w:spacing w:val="-2"/>
        </w:rPr>
        <w:t xml:space="preserve">bồi dưỡng theo </w:t>
      </w:r>
      <w:r w:rsidR="00800156" w:rsidRPr="00A50E75">
        <w:rPr>
          <w:spacing w:val="-2"/>
        </w:rPr>
        <w:t xml:space="preserve">kế </w:t>
      </w:r>
      <w:proofErr w:type="gramStart"/>
      <w:r w:rsidR="00800156" w:rsidRPr="00A50E75">
        <w:rPr>
          <w:spacing w:val="-2"/>
        </w:rPr>
        <w:t xml:space="preserve">hoạch </w:t>
      </w:r>
      <w:r w:rsidR="00893E29" w:rsidRPr="00A50E75">
        <w:rPr>
          <w:spacing w:val="-2"/>
        </w:rPr>
        <w:t xml:space="preserve"> đào</w:t>
      </w:r>
      <w:proofErr w:type="gramEnd"/>
      <w:r w:rsidR="00893E29" w:rsidRPr="00A50E75">
        <w:rPr>
          <w:spacing w:val="-2"/>
        </w:rPr>
        <w:t xml:space="preserve"> tạo, bồi dưỡng của </w:t>
      </w:r>
      <w:r w:rsidR="009B5788" w:rsidRPr="00A50E75">
        <w:rPr>
          <w:spacing w:val="-2"/>
        </w:rPr>
        <w:t xml:space="preserve">tỉnh, </w:t>
      </w:r>
      <w:r w:rsidR="00893E29" w:rsidRPr="00A50E75">
        <w:rPr>
          <w:spacing w:val="-2"/>
        </w:rPr>
        <w:t xml:space="preserve">thị xã, </w:t>
      </w:r>
      <w:r w:rsidR="00800156" w:rsidRPr="00A50E75">
        <w:rPr>
          <w:spacing w:val="-2"/>
        </w:rPr>
        <w:t xml:space="preserve">Sở </w:t>
      </w:r>
      <w:r w:rsidR="002A3E90" w:rsidRPr="00A50E75">
        <w:rPr>
          <w:spacing w:val="-2"/>
        </w:rPr>
        <w:t>GD&amp;ĐT</w:t>
      </w:r>
      <w:r w:rsidR="00893E29" w:rsidRPr="00A50E75">
        <w:rPr>
          <w:spacing w:val="-2"/>
        </w:rPr>
        <w:t xml:space="preserve"> năm 2020 đáp ứng tiêu chuẩn chức danh, vị trí việc làm</w:t>
      </w:r>
      <w:r w:rsidR="00105644" w:rsidRPr="00A50E75">
        <w:rPr>
          <w:spacing w:val="-2"/>
        </w:rPr>
        <w:t>; các lớp đào tạo</w:t>
      </w:r>
      <w:r w:rsidR="0085494D" w:rsidRPr="00A50E75">
        <w:rPr>
          <w:spacing w:val="-2"/>
        </w:rPr>
        <w:t>, bồi dưỡng để</w:t>
      </w:r>
      <w:r w:rsidR="00105644" w:rsidRPr="00A50E75">
        <w:rPr>
          <w:spacing w:val="-2"/>
        </w:rPr>
        <w:t xml:space="preserve"> đạt chuẩn</w:t>
      </w:r>
      <w:r w:rsidR="002E1DC0" w:rsidRPr="00A50E75">
        <w:rPr>
          <w:spacing w:val="-2"/>
        </w:rPr>
        <w:t>, trên chuẩn</w:t>
      </w:r>
      <w:r w:rsidR="00105644" w:rsidRPr="00A50E75">
        <w:rPr>
          <w:spacing w:val="-2"/>
        </w:rPr>
        <w:t xml:space="preserve"> về trình độ theo Luật giáo dục </w:t>
      </w:r>
      <w:r w:rsidR="002E1DC0" w:rsidRPr="00A50E75">
        <w:rPr>
          <w:spacing w:val="-2"/>
        </w:rPr>
        <w:t xml:space="preserve">năm </w:t>
      </w:r>
      <w:r w:rsidR="00105644" w:rsidRPr="00A50E75">
        <w:rPr>
          <w:spacing w:val="-2"/>
        </w:rPr>
        <w:t>2019</w:t>
      </w:r>
      <w:r w:rsidR="00893E29" w:rsidRPr="00A50E75">
        <w:rPr>
          <w:spacing w:val="-2"/>
        </w:rPr>
        <w:t>.</w:t>
      </w:r>
    </w:p>
    <w:p w:rsidR="003607CC" w:rsidRPr="00A50E75" w:rsidRDefault="002E1D41" w:rsidP="00886863">
      <w:pPr>
        <w:spacing w:after="80"/>
        <w:ind w:firstLine="567"/>
        <w:jc w:val="both"/>
      </w:pPr>
      <w:r w:rsidRPr="00A50E75">
        <w:lastRenderedPageBreak/>
        <w:t xml:space="preserve">- </w:t>
      </w:r>
      <w:r w:rsidR="00287149" w:rsidRPr="00A50E75">
        <w:t>Xây dựng</w:t>
      </w:r>
      <w:r w:rsidR="004C137D" w:rsidRPr="00A50E75">
        <w:t xml:space="preserve"> và triển khai </w:t>
      </w:r>
      <w:r w:rsidR="00287149" w:rsidRPr="00A50E75">
        <w:t>kế h</w:t>
      </w:r>
      <w:r w:rsidR="004C137D" w:rsidRPr="00A50E75">
        <w:t xml:space="preserve">oạch </w:t>
      </w:r>
      <w:r w:rsidR="00287149" w:rsidRPr="00A50E75">
        <w:t>tập huấn, bồi dưỡng thườ</w:t>
      </w:r>
      <w:r w:rsidR="004C137D" w:rsidRPr="00A50E75">
        <w:t>ng xuyên năm học 2020-2021</w:t>
      </w:r>
      <w:r w:rsidR="0076143C" w:rsidRPr="00A50E75">
        <w:t xml:space="preserve">. </w:t>
      </w:r>
      <w:r w:rsidRPr="00A50E75">
        <w:t xml:space="preserve">Cử cán bộ quản lý, tổ trưởng chuyên môn, giáo viên côt cán đi tập huấn, bồi dưỡng theo kế </w:t>
      </w:r>
      <w:proofErr w:type="gramStart"/>
      <w:r w:rsidRPr="00A50E75">
        <w:t xml:space="preserve">hoạch </w:t>
      </w:r>
      <w:r w:rsidR="0047482D">
        <w:t xml:space="preserve"> của</w:t>
      </w:r>
      <w:proofErr w:type="gramEnd"/>
      <w:r w:rsidR="0047482D">
        <w:t xml:space="preserve"> Phòng Giáo dục và Đào tạo. Thực hiện tốt kế hoạch Bồi dưỡng chuyên môn cho giáo viên </w:t>
      </w:r>
    </w:p>
    <w:p w:rsidR="007B3B7A" w:rsidRPr="00A50E75" w:rsidRDefault="007B3B7A" w:rsidP="00886863">
      <w:pPr>
        <w:spacing w:after="80"/>
        <w:ind w:firstLine="567"/>
        <w:jc w:val="both"/>
      </w:pPr>
      <w:r w:rsidRPr="00A50E75">
        <w:t xml:space="preserve">- </w:t>
      </w:r>
      <w:r w:rsidR="008223E4" w:rsidRPr="00A50E75">
        <w:t xml:space="preserve">Thực hiện việc </w:t>
      </w:r>
      <w:r w:rsidRPr="00A50E75">
        <w:t xml:space="preserve">đánh giá, phân loại </w:t>
      </w:r>
      <w:r w:rsidR="008223E4" w:rsidRPr="00A50E75">
        <w:t xml:space="preserve">công chức, viên chức </w:t>
      </w:r>
      <w:proofErr w:type="gramStart"/>
      <w:r w:rsidR="008223E4" w:rsidRPr="00A50E75">
        <w:t>theo</w:t>
      </w:r>
      <w:proofErr w:type="gramEnd"/>
      <w:r w:rsidR="008223E4" w:rsidRPr="00A50E75">
        <w:t xml:space="preserve"> hướn</w:t>
      </w:r>
      <w:r w:rsidR="00FF4F9B">
        <w:t>g dẫn của Phòng Giáo dục và Đào tạo,</w:t>
      </w:r>
      <w:r w:rsidRPr="00A50E75">
        <w:t xml:space="preserve"> đảm bảo công tác đánh giá, phân loại thực chất, công bằng, công khai, minh bạch.</w:t>
      </w:r>
    </w:p>
    <w:p w:rsidR="007B3B7A" w:rsidRPr="00A50E75" w:rsidRDefault="007B3B7A" w:rsidP="00886863">
      <w:pPr>
        <w:spacing w:after="80"/>
        <w:ind w:firstLine="567"/>
        <w:jc w:val="both"/>
      </w:pPr>
      <w:r w:rsidRPr="00A50E75">
        <w:t>- Tăng cường kỷ luật, kỷ cương hành chính</w:t>
      </w:r>
      <w:r w:rsidR="00810BC4" w:rsidRPr="00A50E75">
        <w:t>;</w:t>
      </w:r>
      <w:r w:rsidR="00D62DA2" w:rsidRPr="00A50E75">
        <w:t xml:space="preserve"> đẩy mạnh công tác kiểm tra</w:t>
      </w:r>
      <w:r w:rsidR="00C54092" w:rsidRPr="00A50E75">
        <w:t>, giám sát</w:t>
      </w:r>
      <w:r w:rsidR="00D62DA2" w:rsidRPr="00A50E75">
        <w:t xml:space="preserve"> định kỳ, nhất là kiểm tra đột xuất về việc chấp hành kỷ luật, kỷ cương hành chính, công tác quản lý, sử dụng </w:t>
      </w:r>
      <w:r w:rsidR="00920284" w:rsidRPr="00A50E75">
        <w:t>công chức, viên chức</w:t>
      </w:r>
      <w:r w:rsidR="00C54092" w:rsidRPr="00A50E75">
        <w:t>, thực thi nhiệm vụ công vụ</w:t>
      </w:r>
      <w:r w:rsidR="00D62DA2" w:rsidRPr="00A50E75">
        <w:t>; xử lý kịp thời, nghiêm minh những đơn vị, cá nhân vi phạm.</w:t>
      </w:r>
    </w:p>
    <w:p w:rsidR="00701814" w:rsidRPr="00A50E75" w:rsidRDefault="00701814" w:rsidP="00886863">
      <w:pPr>
        <w:spacing w:after="80"/>
        <w:ind w:firstLine="567"/>
        <w:jc w:val="both"/>
      </w:pPr>
      <w:r w:rsidRPr="00A50E75">
        <w:t xml:space="preserve">- Tiếp tục thực hiện </w:t>
      </w:r>
      <w:r w:rsidR="0094553B" w:rsidRPr="00A50E75">
        <w:t>kịp thời, đúng quy định các</w:t>
      </w:r>
      <w:r w:rsidRPr="00A50E75">
        <w:t xml:space="preserve"> chế độ chính sách đối với công chức, viên chức, người lao động. Tiếp tục xây dựng, sửa đổi, bổ sung hoàn thiện quy chế chi tiêu nội bộ, quản lý, sử dụng tài sản công của cơ quan, đơn vị nhằm tăng cường công tác quản lý tài chính, nâng cao hiệu quả sử dụng tài sản của công chức, viên chức trong thực thi công vụ, bảo đảm thực hiện tiết kiệm, hiệu quả nguồn kinh phí được giao.</w:t>
      </w:r>
    </w:p>
    <w:p w:rsidR="004B2667" w:rsidRPr="00A50E75" w:rsidRDefault="004B2667" w:rsidP="00886863">
      <w:pPr>
        <w:spacing w:after="80"/>
        <w:ind w:firstLine="567"/>
        <w:jc w:val="both"/>
        <w:rPr>
          <w:b/>
        </w:rPr>
      </w:pPr>
      <w:r w:rsidRPr="00A50E75">
        <w:rPr>
          <w:b/>
        </w:rPr>
        <w:t>2. Về nội dung chủ đề “Bảo đảm tăng trưởng kính tế bền vững”</w:t>
      </w:r>
    </w:p>
    <w:p w:rsidR="00667486" w:rsidRPr="00A50E75" w:rsidRDefault="0072220C" w:rsidP="00886863">
      <w:pPr>
        <w:spacing w:after="80"/>
        <w:ind w:firstLine="567"/>
        <w:jc w:val="both"/>
        <w:rPr>
          <w:lang w:val="de-DE"/>
        </w:rPr>
      </w:pPr>
      <w:r w:rsidRPr="00A50E75">
        <w:t xml:space="preserve">- </w:t>
      </w:r>
      <w:r w:rsidR="00F0286E">
        <w:t xml:space="preserve"> Thực hiện </w:t>
      </w:r>
      <w:r w:rsidRPr="00A50E75">
        <w:t xml:space="preserve">Đề </w:t>
      </w:r>
      <w:proofErr w:type="gramStart"/>
      <w:r w:rsidRPr="00A50E75">
        <w:t>án</w:t>
      </w:r>
      <w:proofErr w:type="gramEnd"/>
      <w:r w:rsidRPr="00A50E75">
        <w:t xml:space="preserve"> sắp xếp tổ chức bộ máy, tinh giản biên chế đối với các cơ sở giáo dục công lập </w:t>
      </w:r>
      <w:r w:rsidR="00F0286E">
        <w:t xml:space="preserve">nhà trường </w:t>
      </w:r>
      <w:r w:rsidR="00BF229F">
        <w:t xml:space="preserve">cần </w:t>
      </w:r>
      <w:r w:rsidR="00E94D70" w:rsidRPr="00A50E75">
        <w:rPr>
          <w:lang w:val="de-DE"/>
        </w:rPr>
        <w:t>quan tâm</w:t>
      </w:r>
      <w:r w:rsidR="00667486" w:rsidRPr="00A50E75">
        <w:rPr>
          <w:lang w:val="de-DE"/>
        </w:rPr>
        <w:t>:</w:t>
      </w:r>
    </w:p>
    <w:p w:rsidR="00667486" w:rsidRPr="00A50E75" w:rsidRDefault="00667486" w:rsidP="00886863">
      <w:pPr>
        <w:spacing w:after="80"/>
        <w:ind w:firstLine="567"/>
        <w:jc w:val="both"/>
      </w:pPr>
      <w:r w:rsidRPr="00A50E75">
        <w:rPr>
          <w:lang w:val="de-DE"/>
        </w:rPr>
        <w:t xml:space="preserve">+ </w:t>
      </w:r>
      <w:r w:rsidRPr="00A50E75">
        <w:t xml:space="preserve">Rà soát, </w:t>
      </w:r>
      <w:r w:rsidR="00F0286E">
        <w:t>sắp xếp lại trường, lớp</w:t>
      </w:r>
      <w:r w:rsidRPr="00A50E75">
        <w:t xml:space="preserve"> năm học 2020-2021. </w:t>
      </w:r>
    </w:p>
    <w:p w:rsidR="00C11788" w:rsidRPr="00A50E75" w:rsidRDefault="00425115" w:rsidP="00886863">
      <w:pPr>
        <w:spacing w:after="80"/>
        <w:ind w:firstLine="567"/>
        <w:jc w:val="both"/>
      </w:pPr>
      <w:r w:rsidRPr="00A50E75">
        <w:t xml:space="preserve">- </w:t>
      </w:r>
      <w:r w:rsidR="00EC01EA" w:rsidRPr="00A50E75">
        <w:t xml:space="preserve">Làm tốt công tác tham mưu </w:t>
      </w:r>
      <w:r w:rsidR="00584A1D" w:rsidRPr="00A50E75">
        <w:t>tăng cường</w:t>
      </w:r>
      <w:r w:rsidRPr="00A50E75">
        <w:t xml:space="preserve"> cơ sở vật chất</w:t>
      </w:r>
      <w:r w:rsidR="00F0286E">
        <w:t xml:space="preserve">, trang thiết bị, đồ dùng, đồ chơi cho các nhóm lớp. Đề xuất đưa vào lộ trình xây dựng lại điểm trường Khu Trung Tâm để đảm bảo đủ các phòng học </w:t>
      </w:r>
      <w:proofErr w:type="gramStart"/>
      <w:r w:rsidR="00F0286E">
        <w:t>theo</w:t>
      </w:r>
      <w:proofErr w:type="gramEnd"/>
      <w:r w:rsidR="00F0286E">
        <w:t xml:space="preserve"> đúng quy định. </w:t>
      </w:r>
    </w:p>
    <w:p w:rsidR="00D848BC" w:rsidRDefault="008A02E2" w:rsidP="00886863">
      <w:pPr>
        <w:tabs>
          <w:tab w:val="left" w:pos="0"/>
        </w:tabs>
        <w:spacing w:after="80"/>
        <w:ind w:firstLine="720"/>
        <w:jc w:val="both"/>
        <w:rPr>
          <w:lang w:val="de-DE"/>
        </w:rPr>
      </w:pPr>
      <w:r>
        <w:rPr>
          <w:lang w:val="de-DE"/>
        </w:rPr>
        <w:t xml:space="preserve">+ Tiếp tục </w:t>
      </w:r>
      <w:r w:rsidR="00C11788" w:rsidRPr="00A50E75">
        <w:rPr>
          <w:lang w:val="de-DE"/>
        </w:rPr>
        <w:t>đề nghị Sở Giáo dục và Đào</w:t>
      </w:r>
      <w:r>
        <w:rPr>
          <w:lang w:val="de-DE"/>
        </w:rPr>
        <w:t xml:space="preserve"> tạo</w:t>
      </w:r>
      <w:r w:rsidR="00C11788" w:rsidRPr="00A50E75">
        <w:rPr>
          <w:lang w:val="de-DE"/>
        </w:rPr>
        <w:t xml:space="preserve"> cấp phát các thiết bị dạy học, thiết bị dạy học đổi mới phương pháp lấy học sinh làm trung tâm,</w:t>
      </w:r>
      <w:r w:rsidR="00A77A07" w:rsidRPr="00A50E75">
        <w:rPr>
          <w:lang w:val="de-DE"/>
        </w:rPr>
        <w:t xml:space="preserve"> </w:t>
      </w:r>
      <w:r>
        <w:rPr>
          <w:lang w:val="de-DE"/>
        </w:rPr>
        <w:t>thiết bị đồ dùng, đồ chơi thông minh</w:t>
      </w:r>
    </w:p>
    <w:p w:rsidR="00C11788" w:rsidRDefault="00D848BC" w:rsidP="00886863">
      <w:pPr>
        <w:tabs>
          <w:tab w:val="left" w:pos="0"/>
        </w:tabs>
        <w:spacing w:after="80"/>
        <w:ind w:firstLine="720"/>
        <w:jc w:val="both"/>
        <w:rPr>
          <w:lang w:val="de-DE"/>
        </w:rPr>
      </w:pPr>
      <w:r>
        <w:rPr>
          <w:lang w:val="de-DE"/>
        </w:rPr>
        <w:t xml:space="preserve">+ Tiếp tục đầu tư mua sắm các trang thiết bị, đồ dùng, đồ chơi  phục vụ công tác chăm sóc, nuôi dưỡng, giáo dục trẻ từ nguồn kinh phí của nhà trường </w:t>
      </w:r>
    </w:p>
    <w:p w:rsidR="00D848BC" w:rsidRDefault="00D848BC" w:rsidP="00886863">
      <w:pPr>
        <w:tabs>
          <w:tab w:val="left" w:pos="0"/>
        </w:tabs>
        <w:spacing w:after="80"/>
        <w:ind w:firstLine="720"/>
        <w:jc w:val="both"/>
        <w:rPr>
          <w:lang w:val="de-DE"/>
        </w:rPr>
      </w:pPr>
      <w:r>
        <w:rPr>
          <w:lang w:val="de-DE"/>
        </w:rPr>
        <w:t>+ Thực hiện tốt công tác sửa chữa, đường điện, nâng cấp đường truyền INTERNET để phục vụ các hoạt động của nhà trường.</w:t>
      </w:r>
    </w:p>
    <w:p w:rsidR="00D848BC" w:rsidRPr="00A50E75" w:rsidRDefault="00D848BC" w:rsidP="00886863">
      <w:pPr>
        <w:tabs>
          <w:tab w:val="left" w:pos="0"/>
        </w:tabs>
        <w:spacing w:after="80"/>
        <w:ind w:firstLine="720"/>
        <w:jc w:val="both"/>
        <w:rPr>
          <w:lang w:val="de-DE"/>
        </w:rPr>
      </w:pPr>
      <w:r>
        <w:rPr>
          <w:lang w:val="de-DE"/>
        </w:rPr>
        <w:t xml:space="preserve">+ Sửa chữa hệ thống cửa ở điểm trường thôn 5.  Làm vòm mái che khu vực trước cửa hiệu bộ Khu Trung Tâm, </w:t>
      </w:r>
      <w:r w:rsidR="00BF3877">
        <w:rPr>
          <w:lang w:val="de-DE"/>
        </w:rPr>
        <w:t xml:space="preserve">lưới chống chuột khu vực bếp ăn; bạt che nắng khu vực sân Khu Trung Tâm. </w:t>
      </w:r>
    </w:p>
    <w:p w:rsidR="005203FD" w:rsidRPr="00A50E75" w:rsidRDefault="00C11788" w:rsidP="00886863">
      <w:pPr>
        <w:tabs>
          <w:tab w:val="left" w:pos="0"/>
        </w:tabs>
        <w:spacing w:after="80"/>
        <w:ind w:firstLine="720"/>
        <w:jc w:val="both"/>
        <w:rPr>
          <w:lang w:val="de-DE"/>
        </w:rPr>
      </w:pPr>
      <w:r w:rsidRPr="00A50E75">
        <w:t xml:space="preserve">- </w:t>
      </w:r>
      <w:r w:rsidR="005203FD" w:rsidRPr="00A50E75">
        <w:t xml:space="preserve">Giảm thiểu tình trạng học sinh bỏ học, nâng tỷ lệ trẻ em trong độ tuổi mầm </w:t>
      </w:r>
      <w:proofErr w:type="gramStart"/>
      <w:r w:rsidR="005203FD" w:rsidRPr="00A50E75">
        <w:t>non</w:t>
      </w:r>
      <w:proofErr w:type="gramEnd"/>
      <w:r w:rsidR="005203FD" w:rsidRPr="00A50E75">
        <w:t>, nhà trẻ ra lớp để g</w:t>
      </w:r>
      <w:r w:rsidR="005203FD" w:rsidRPr="00A50E75">
        <w:rPr>
          <w:lang w:val="de-DE"/>
        </w:rPr>
        <w:t>iữ vững và nâng cao chất lượng phổ cập giáo dục mầm non c</w:t>
      </w:r>
      <w:r w:rsidR="00D848BC">
        <w:rPr>
          <w:lang w:val="de-DE"/>
        </w:rPr>
        <w:t>ho trẻ em 5 tuổi</w:t>
      </w:r>
    </w:p>
    <w:p w:rsidR="005836D1" w:rsidRPr="00A50E75" w:rsidRDefault="005836D1" w:rsidP="00886863">
      <w:pPr>
        <w:spacing w:after="80"/>
        <w:ind w:firstLine="567"/>
        <w:jc w:val="both"/>
      </w:pPr>
      <w:r w:rsidRPr="00A50E75">
        <w:t>- Đẩy mạnh công tác giáo dục toàn diện, góp phần hình thành năng lực, phẩm chất, kĩ năng cho học sinh thông qua các hoạt động thực hành, trải nghiệm sáng tạo, ngoài giờ chính khóa, giáo dục kỹ năng sống.</w:t>
      </w:r>
      <w:r w:rsidR="001F3271" w:rsidRPr="00A50E75">
        <w:t xml:space="preserve"> Triển khai đồng bộ các giải pháp về giáo dục hòa nhập, giáo dục dân tộc, tạo sự bình đẳng trong giáo </w:t>
      </w:r>
      <w:r w:rsidR="001F3271" w:rsidRPr="00A50E75">
        <w:lastRenderedPageBreak/>
        <w:t>dục đối với các học sinh khuyết tật, tự kỷ, học sinh dân tộc; tăng cường huy động trẻ trong độ tuổi đến trường bằng nhiều hình thức.</w:t>
      </w:r>
    </w:p>
    <w:p w:rsidR="004F4404" w:rsidRPr="00A50E75" w:rsidRDefault="004F4404" w:rsidP="00886863">
      <w:pPr>
        <w:spacing w:after="80"/>
        <w:ind w:firstLine="567"/>
        <w:jc w:val="both"/>
      </w:pPr>
      <w:r w:rsidRPr="00A50E75">
        <w:t>- Tiếp tục lồng ghép các nội dung về phát triển bền vững, quyền con người, bình đẳng giới, ngăn chặn bạo lực, tôn trọng đa dạng văn hóa vào chươ</w:t>
      </w:r>
      <w:r w:rsidR="002656BE">
        <w:t xml:space="preserve">ng </w:t>
      </w:r>
      <w:proofErr w:type="gramStart"/>
      <w:r w:rsidR="002656BE">
        <w:t>trình  chăm</w:t>
      </w:r>
      <w:proofErr w:type="gramEnd"/>
      <w:r w:rsidR="002656BE">
        <w:t xml:space="preserve"> sóc, giáo dục trẻ</w:t>
      </w:r>
      <w:r w:rsidRPr="00A50E75">
        <w:t>, qua đó góp phần tuyên truyền, phổ biến pháp luật, an toàn giao thông, phòng chống xâm hại trẻ em, phòng chống tệ nạn xã hội (ma túy, HIV/AIDS), giáo dục kỹ năng sống, phòng chống bạo lực học đường.</w:t>
      </w:r>
    </w:p>
    <w:p w:rsidR="004F4404" w:rsidRPr="00A50E75" w:rsidRDefault="004F4404" w:rsidP="00886863">
      <w:pPr>
        <w:spacing w:after="80"/>
        <w:ind w:firstLine="567"/>
        <w:jc w:val="both"/>
      </w:pPr>
      <w:r w:rsidRPr="00A50E75">
        <w:t>- Xây dự</w:t>
      </w:r>
      <w:r w:rsidR="00642330">
        <w:t xml:space="preserve">ng môi trường học tập </w:t>
      </w:r>
      <w:r w:rsidRPr="00A50E75">
        <w:t>thân thiện với trẻ em, người khuyết tật và bình đẳng giới, tạo môi trường học tập an toàn, không bạo lực, toàn diện và hiệu quả cho tất cả mọi người.</w:t>
      </w:r>
    </w:p>
    <w:p w:rsidR="003607CC" w:rsidRPr="00A50E75" w:rsidRDefault="003607CC" w:rsidP="00F660C6">
      <w:pPr>
        <w:spacing w:after="40"/>
        <w:ind w:firstLine="567"/>
        <w:jc w:val="both"/>
        <w:rPr>
          <w:sz w:val="10"/>
          <w:szCs w:val="10"/>
        </w:rPr>
      </w:pPr>
    </w:p>
    <w:p w:rsidR="00E0734A" w:rsidRPr="00A50E75" w:rsidRDefault="00E0734A" w:rsidP="00F660C6">
      <w:pPr>
        <w:spacing w:after="40"/>
        <w:ind w:firstLine="567"/>
        <w:jc w:val="both"/>
        <w:rPr>
          <w:b/>
          <w:sz w:val="26"/>
          <w:szCs w:val="26"/>
        </w:rPr>
      </w:pPr>
      <w:r w:rsidRPr="00A50E75">
        <w:rPr>
          <w:b/>
          <w:sz w:val="26"/>
          <w:szCs w:val="26"/>
        </w:rPr>
        <w:t>I</w:t>
      </w:r>
      <w:r w:rsidR="002A7B50" w:rsidRPr="00A50E75">
        <w:rPr>
          <w:b/>
          <w:sz w:val="26"/>
          <w:szCs w:val="26"/>
        </w:rPr>
        <w:t>V</w:t>
      </w:r>
      <w:r w:rsidRPr="00A50E75">
        <w:rPr>
          <w:b/>
          <w:sz w:val="26"/>
          <w:szCs w:val="26"/>
        </w:rPr>
        <w:t>. TỔ CHỨC THỰC HIỆN</w:t>
      </w:r>
    </w:p>
    <w:p w:rsidR="00E0734A" w:rsidRPr="00A50E75" w:rsidRDefault="00E0734A" w:rsidP="00F660C6">
      <w:pPr>
        <w:spacing w:after="40"/>
        <w:ind w:firstLine="567"/>
        <w:jc w:val="both"/>
        <w:rPr>
          <w:b/>
        </w:rPr>
      </w:pPr>
      <w:r w:rsidRPr="00A50E75">
        <w:rPr>
          <w:b/>
        </w:rPr>
        <w:t xml:space="preserve">1. </w:t>
      </w:r>
      <w:r w:rsidR="00940B80">
        <w:rPr>
          <w:b/>
        </w:rPr>
        <w:t xml:space="preserve">Nhà trường </w:t>
      </w:r>
    </w:p>
    <w:p w:rsidR="00EE0EEB" w:rsidRDefault="00EE0EEB" w:rsidP="00F660C6">
      <w:pPr>
        <w:spacing w:after="40"/>
        <w:ind w:firstLine="567"/>
        <w:jc w:val="both"/>
      </w:pPr>
      <w:r w:rsidRPr="00A50E75">
        <w:t>- Tổ chức tuyên truyền, phổ biến kế hoạch thực hiện chủ đề công tác năm 20</w:t>
      </w:r>
      <w:r w:rsidR="00330E8A" w:rsidRPr="00A50E75">
        <w:t>20</w:t>
      </w:r>
      <w:r w:rsidRPr="00A50E75">
        <w:t xml:space="preserve"> </w:t>
      </w:r>
      <w:proofErr w:type="gramStart"/>
      <w:r w:rsidR="00940B80">
        <w:t xml:space="preserve">của </w:t>
      </w:r>
      <w:r w:rsidRPr="00A50E75">
        <w:t xml:space="preserve"> phòng</w:t>
      </w:r>
      <w:proofErr w:type="gramEnd"/>
      <w:r w:rsidRPr="00A50E75">
        <w:t xml:space="preserve"> GD&amp;ĐT</w:t>
      </w:r>
      <w:r w:rsidR="00940B80">
        <w:t>; của nhà trường  trên cổng thông tin của nhà trường</w:t>
      </w:r>
      <w:r w:rsidR="00217FA9">
        <w:t>.</w:t>
      </w:r>
    </w:p>
    <w:p w:rsidR="00217FA9" w:rsidRDefault="00217FA9" w:rsidP="00217FA9">
      <w:pPr>
        <w:ind w:firstLine="567"/>
        <w:jc w:val="both"/>
      </w:pPr>
      <w:r w:rsidRPr="00A50E75">
        <w:t xml:space="preserve">- Tổ chức tuyên truyền, phổ biến đến toàn thể cán bộ, </w:t>
      </w:r>
      <w:r>
        <w:t xml:space="preserve">giáo viên, nhân viên và phụ huynh nhà trường về </w:t>
      </w:r>
      <w:r w:rsidRPr="00A50E75">
        <w:t>k</w:t>
      </w:r>
      <w:r>
        <w:t>ế hoạch của tỉnh, thị xã, ngành và của nhà trường.</w:t>
      </w:r>
    </w:p>
    <w:p w:rsidR="00BF229F" w:rsidRDefault="00BF229F" w:rsidP="00217FA9">
      <w:pPr>
        <w:ind w:firstLine="567"/>
        <w:jc w:val="both"/>
      </w:pPr>
      <w:r>
        <w:t>- Triển khai thực hiện kế hoạch của nhà trường đến toàn thể cán bộ; giáo viên; nhân viên.</w:t>
      </w:r>
    </w:p>
    <w:p w:rsidR="00217FA9" w:rsidRPr="00A50E75" w:rsidRDefault="00217FA9" w:rsidP="00217FA9">
      <w:pPr>
        <w:ind w:firstLine="567"/>
        <w:jc w:val="both"/>
      </w:pPr>
      <w:r w:rsidRPr="00A50E75">
        <w:t xml:space="preserve">- Định kỳ trước ngày 06 của tháng 3, tháng 6, tháng 9, và tháng 11/2020 báo cáo kết quả thực hiện chủ đề công tác năm 2020 về phòng GD&amp;ĐT </w:t>
      </w:r>
      <w:r w:rsidRPr="00A50E75">
        <w:rPr>
          <w:i/>
        </w:rPr>
        <w:t>(qua bộ phận kế hoạch tổng hợp)</w:t>
      </w:r>
    </w:p>
    <w:p w:rsidR="009B5B27" w:rsidRPr="00A50E75" w:rsidRDefault="00E0734A" w:rsidP="008611BE">
      <w:pPr>
        <w:ind w:firstLine="567"/>
        <w:jc w:val="both"/>
        <w:rPr>
          <w:b/>
        </w:rPr>
      </w:pPr>
      <w:r w:rsidRPr="00A50E75">
        <w:rPr>
          <w:b/>
        </w:rPr>
        <w:t xml:space="preserve">2. </w:t>
      </w:r>
      <w:r w:rsidR="00217FA9">
        <w:rPr>
          <w:b/>
        </w:rPr>
        <w:t>Các tổ chuyên môn</w:t>
      </w:r>
    </w:p>
    <w:p w:rsidR="002626FE" w:rsidRPr="00A50E75" w:rsidRDefault="0093267E" w:rsidP="008611BE">
      <w:pPr>
        <w:ind w:firstLine="567"/>
        <w:jc w:val="both"/>
      </w:pPr>
      <w:r w:rsidRPr="00A50E75">
        <w:t xml:space="preserve">- Tổ chức tuyên truyền, phổ biến đến </w:t>
      </w:r>
      <w:r w:rsidR="007830E7" w:rsidRPr="00A50E75">
        <w:t>toàn thể cán bộ, giáo v</w:t>
      </w:r>
      <w:r w:rsidR="00217FA9">
        <w:t xml:space="preserve">iên, nhân viên trong tổ. </w:t>
      </w:r>
    </w:p>
    <w:p w:rsidR="00EE0EEB" w:rsidRPr="00A50E75" w:rsidRDefault="002626FE" w:rsidP="008611BE">
      <w:pPr>
        <w:ind w:firstLine="567"/>
        <w:jc w:val="both"/>
      </w:pPr>
      <w:r w:rsidRPr="00A50E75">
        <w:t xml:space="preserve">- </w:t>
      </w:r>
      <w:r w:rsidR="00377804">
        <w:t xml:space="preserve">Triển khai kế hoạch của nhà trường đến các thành viên trong tổ để lựa chọn những nội dung phù hợp. </w:t>
      </w:r>
    </w:p>
    <w:p w:rsidR="006C04A1" w:rsidRDefault="0093267E" w:rsidP="008611BE">
      <w:pPr>
        <w:ind w:firstLine="567"/>
        <w:jc w:val="both"/>
        <w:rPr>
          <w:i/>
        </w:rPr>
      </w:pPr>
      <w:r w:rsidRPr="00A50E75">
        <w:t xml:space="preserve">- Định kỳ </w:t>
      </w:r>
      <w:r w:rsidR="00DC53D3" w:rsidRPr="00A50E75">
        <w:t>trước ngày 06 của tháng 3, tháng 6, tháng 9, và tháng 11/2020 b</w:t>
      </w:r>
      <w:r w:rsidRPr="00A50E75">
        <w:t xml:space="preserve">áo cáo kết quả thực hiện </w:t>
      </w:r>
      <w:r w:rsidR="00AD6420" w:rsidRPr="00A50E75">
        <w:t xml:space="preserve">chủ đề công tác năm 2020 </w:t>
      </w:r>
      <w:r w:rsidR="006C04A1">
        <w:t xml:space="preserve"> của tổ về các đồng chí Phó hiệu trưởng phụ trách tổ để nhà trường tổng hợp báo cáo PGD&amp; ĐT</w:t>
      </w:r>
    </w:p>
    <w:p w:rsidR="00E0734A" w:rsidRPr="00A50E75" w:rsidRDefault="006C04A1" w:rsidP="008611BE">
      <w:pPr>
        <w:ind w:firstLine="567"/>
        <w:jc w:val="both"/>
      </w:pPr>
      <w:r>
        <w:t xml:space="preserve">Nhà trường yêu cầu các tổ chuyên môn, các đồng chí cán bộ, giáo viên, nhân viên nhà </w:t>
      </w:r>
      <w:proofErr w:type="gramStart"/>
      <w:r>
        <w:t xml:space="preserve">trường </w:t>
      </w:r>
      <w:r w:rsidR="00E0734A" w:rsidRPr="00A50E75">
        <w:t xml:space="preserve"> nghiêm</w:t>
      </w:r>
      <w:proofErr w:type="gramEnd"/>
      <w:r w:rsidR="00E0734A" w:rsidRPr="00A50E75">
        <w:t xml:space="preserve"> túc thực hiện kế hoạch./.</w:t>
      </w:r>
    </w:p>
    <w:p w:rsidR="00093653" w:rsidRPr="00A50E75" w:rsidRDefault="00093653" w:rsidP="00093653">
      <w:pPr>
        <w:spacing w:before="60" w:after="60" w:line="72" w:lineRule="auto"/>
        <w:ind w:firstLine="567"/>
        <w:jc w:val="both"/>
      </w:pPr>
    </w:p>
    <w:tbl>
      <w:tblPr>
        <w:tblW w:w="9606" w:type="dxa"/>
        <w:tblLayout w:type="fixed"/>
        <w:tblLook w:val="0000" w:firstRow="0" w:lastRow="0" w:firstColumn="0" w:lastColumn="0" w:noHBand="0" w:noVBand="0"/>
      </w:tblPr>
      <w:tblGrid>
        <w:gridCol w:w="4928"/>
        <w:gridCol w:w="4678"/>
      </w:tblGrid>
      <w:tr w:rsidR="00980BCD" w:rsidRPr="00A50E75" w:rsidTr="00A36B8A">
        <w:tc>
          <w:tcPr>
            <w:tcW w:w="4928" w:type="dxa"/>
          </w:tcPr>
          <w:bookmarkEnd w:id="0"/>
          <w:p w:rsidR="00980BCD" w:rsidRPr="00A50E75" w:rsidRDefault="00980BCD" w:rsidP="00093653">
            <w:pPr>
              <w:pStyle w:val="Heading2"/>
              <w:spacing w:before="0" w:after="0"/>
              <w:jc w:val="both"/>
              <w:rPr>
                <w:rFonts w:ascii="Times New Roman" w:hAnsi="Times New Roman"/>
                <w:b w:val="0"/>
                <w:sz w:val="24"/>
                <w:szCs w:val="24"/>
                <w:lang w:val="vi-VN"/>
              </w:rPr>
            </w:pPr>
            <w:r w:rsidRPr="00A50E75">
              <w:rPr>
                <w:rFonts w:ascii="Times New Roman" w:hAnsi="Times New Roman"/>
                <w:sz w:val="24"/>
                <w:szCs w:val="24"/>
                <w:lang w:val="vi-VN"/>
              </w:rPr>
              <w:t>Nơi nhận</w:t>
            </w:r>
            <w:r w:rsidRPr="00A50E75">
              <w:rPr>
                <w:rFonts w:ascii="Times New Roman" w:hAnsi="Times New Roman"/>
                <w:b w:val="0"/>
                <w:sz w:val="24"/>
                <w:szCs w:val="24"/>
                <w:lang w:val="vi-VN"/>
              </w:rPr>
              <w:t>:</w:t>
            </w:r>
          </w:p>
          <w:p w:rsidR="00C3627D" w:rsidRPr="00A50E75" w:rsidRDefault="00BF229F" w:rsidP="00093653">
            <w:pPr>
              <w:jc w:val="both"/>
              <w:rPr>
                <w:sz w:val="22"/>
              </w:rPr>
            </w:pPr>
            <w:r>
              <w:rPr>
                <w:sz w:val="22"/>
              </w:rPr>
              <w:t xml:space="preserve">- Phòng </w:t>
            </w:r>
            <w:r w:rsidR="00C3627D" w:rsidRPr="00A50E75">
              <w:rPr>
                <w:sz w:val="22"/>
              </w:rPr>
              <w:t xml:space="preserve">GD&amp;ĐT </w:t>
            </w:r>
            <w:r w:rsidR="00882160" w:rsidRPr="00A50E75">
              <w:rPr>
                <w:sz w:val="22"/>
              </w:rPr>
              <w:t>(</w:t>
            </w:r>
            <w:r w:rsidR="00C3627D" w:rsidRPr="00A50E75">
              <w:rPr>
                <w:sz w:val="22"/>
              </w:rPr>
              <w:t>b/c);</w:t>
            </w:r>
          </w:p>
          <w:p w:rsidR="00761764" w:rsidRPr="00BF229F" w:rsidRDefault="00980BCD" w:rsidP="00093653">
            <w:pPr>
              <w:jc w:val="both"/>
              <w:rPr>
                <w:sz w:val="22"/>
              </w:rPr>
            </w:pPr>
            <w:r w:rsidRPr="00A50E75">
              <w:rPr>
                <w:sz w:val="22"/>
                <w:lang w:val="vi-VN"/>
              </w:rPr>
              <w:t xml:space="preserve">- </w:t>
            </w:r>
            <w:r w:rsidR="00BF229F">
              <w:rPr>
                <w:sz w:val="22"/>
              </w:rPr>
              <w:t>UBND xã</w:t>
            </w:r>
            <w:r w:rsidRPr="00A50E75">
              <w:rPr>
                <w:sz w:val="22"/>
                <w:lang w:val="vi-VN"/>
              </w:rPr>
              <w:t xml:space="preserve"> (b/c);</w:t>
            </w:r>
          </w:p>
          <w:p w:rsidR="00086C79" w:rsidRPr="00A50E75" w:rsidRDefault="00BF229F" w:rsidP="00093653">
            <w:pPr>
              <w:jc w:val="both"/>
              <w:rPr>
                <w:sz w:val="22"/>
                <w:lang w:val="fr-FR"/>
              </w:rPr>
            </w:pPr>
            <w:r>
              <w:rPr>
                <w:sz w:val="22"/>
                <w:lang w:val="fr-FR"/>
              </w:rPr>
              <w:t>- BGH</w:t>
            </w:r>
            <w:r w:rsidR="00086C79" w:rsidRPr="00A50E75">
              <w:rPr>
                <w:sz w:val="22"/>
                <w:lang w:val="fr-FR"/>
              </w:rPr>
              <w:t xml:space="preserve"> (chỉ đạo);</w:t>
            </w:r>
          </w:p>
          <w:p w:rsidR="00980BCD" w:rsidRPr="00A50E75" w:rsidRDefault="00980BCD" w:rsidP="00093653">
            <w:pPr>
              <w:jc w:val="both"/>
              <w:rPr>
                <w:sz w:val="22"/>
                <w:lang w:val="fr-FR"/>
              </w:rPr>
            </w:pPr>
            <w:r w:rsidRPr="00A50E75">
              <w:rPr>
                <w:sz w:val="22"/>
                <w:lang w:val="fr-FR"/>
              </w:rPr>
              <w:t xml:space="preserve">- Các </w:t>
            </w:r>
            <w:r w:rsidR="00BF229F">
              <w:rPr>
                <w:sz w:val="22"/>
                <w:lang w:val="fr-FR"/>
              </w:rPr>
              <w:t>tổ chuyên môn</w:t>
            </w:r>
            <w:r w:rsidR="00667486" w:rsidRPr="00A50E75">
              <w:rPr>
                <w:sz w:val="22"/>
                <w:lang w:val="fr-FR"/>
              </w:rPr>
              <w:t xml:space="preserve"> </w:t>
            </w:r>
            <w:r w:rsidRPr="00A50E75">
              <w:rPr>
                <w:sz w:val="22"/>
                <w:lang w:val="fr-FR"/>
              </w:rPr>
              <w:t>(t/h);</w:t>
            </w:r>
          </w:p>
          <w:p w:rsidR="00980BCD" w:rsidRPr="00A50E75" w:rsidRDefault="00980BCD" w:rsidP="00F24E43">
            <w:pPr>
              <w:jc w:val="both"/>
            </w:pPr>
            <w:r w:rsidRPr="00A50E75">
              <w:rPr>
                <w:sz w:val="22"/>
              </w:rPr>
              <w:t>- Lưu: VT</w:t>
            </w:r>
            <w:r w:rsidR="006C04A1">
              <w:rPr>
                <w:sz w:val="22"/>
              </w:rPr>
              <w:t xml:space="preserve"> nhà trường</w:t>
            </w:r>
            <w:r w:rsidRPr="00A50E75">
              <w:rPr>
                <w:sz w:val="22"/>
              </w:rPr>
              <w:t>.</w:t>
            </w:r>
          </w:p>
        </w:tc>
        <w:tc>
          <w:tcPr>
            <w:tcW w:w="4678" w:type="dxa"/>
          </w:tcPr>
          <w:p w:rsidR="00980BCD" w:rsidRPr="00A50E75" w:rsidRDefault="006C04A1" w:rsidP="00093653">
            <w:pPr>
              <w:pStyle w:val="Heading1"/>
              <w:spacing w:before="0" w:after="0"/>
              <w:jc w:val="center"/>
              <w:rPr>
                <w:rFonts w:ascii="Times New Roman" w:hAnsi="Times New Roman"/>
                <w:sz w:val="26"/>
              </w:rPr>
            </w:pPr>
            <w:r>
              <w:rPr>
                <w:rFonts w:ascii="Times New Roman" w:hAnsi="Times New Roman"/>
                <w:sz w:val="26"/>
              </w:rPr>
              <w:t xml:space="preserve">HIỆU TRƯỞNG </w:t>
            </w:r>
          </w:p>
          <w:p w:rsidR="00980BCD" w:rsidRPr="00A50E75" w:rsidRDefault="00980BCD" w:rsidP="00093653">
            <w:pPr>
              <w:jc w:val="center"/>
              <w:rPr>
                <w:b/>
                <w:sz w:val="26"/>
                <w:szCs w:val="26"/>
              </w:rPr>
            </w:pPr>
          </w:p>
          <w:p w:rsidR="00AC0EEC" w:rsidRPr="00A50E75" w:rsidRDefault="00AC0EEC" w:rsidP="00093653">
            <w:pPr>
              <w:jc w:val="center"/>
              <w:rPr>
                <w:i/>
                <w:sz w:val="24"/>
                <w:szCs w:val="24"/>
              </w:rPr>
            </w:pPr>
          </w:p>
          <w:p w:rsidR="00980BCD" w:rsidRPr="00A50E75" w:rsidRDefault="00980BCD" w:rsidP="00093653"/>
          <w:p w:rsidR="00093653" w:rsidRPr="00A50E75" w:rsidRDefault="00093653" w:rsidP="00093653"/>
          <w:p w:rsidR="00980BCD" w:rsidRPr="006C04A1" w:rsidRDefault="006C04A1" w:rsidP="00093653">
            <w:pPr>
              <w:ind w:firstLine="959"/>
              <w:rPr>
                <w:b/>
              </w:rPr>
            </w:pPr>
            <w:r w:rsidRPr="006C04A1">
              <w:rPr>
                <w:b/>
              </w:rPr>
              <w:t xml:space="preserve">Phạm Thị Thanh Vân </w:t>
            </w:r>
          </w:p>
          <w:p w:rsidR="00980BCD" w:rsidRPr="00A50E75" w:rsidRDefault="00980BCD" w:rsidP="00093653">
            <w:pPr>
              <w:pStyle w:val="Heading1"/>
              <w:spacing w:before="0" w:after="0"/>
              <w:jc w:val="center"/>
              <w:rPr>
                <w:rFonts w:ascii="Times New Roman" w:hAnsi="Times New Roman"/>
              </w:rPr>
            </w:pPr>
          </w:p>
        </w:tc>
      </w:tr>
    </w:tbl>
    <w:p w:rsidR="002F0746" w:rsidRPr="00A50E75" w:rsidRDefault="002F0746" w:rsidP="00974D9C">
      <w:pPr>
        <w:spacing w:before="100" w:beforeAutospacing="1" w:after="100" w:afterAutospacing="1"/>
      </w:pPr>
    </w:p>
    <w:sectPr w:rsidR="002F0746" w:rsidRPr="00A50E75" w:rsidSect="0077215A">
      <w:footerReference w:type="default" r:id="rId9"/>
      <w:type w:val="continuous"/>
      <w:pgSz w:w="11907" w:h="16840" w:code="9"/>
      <w:pgMar w:top="1134" w:right="1134" w:bottom="1134" w:left="1701" w:header="454" w:footer="340" w:gutter="0"/>
      <w:pgNumType w:chapStyle="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AF5" w:rsidRDefault="00D73AF5" w:rsidP="00981474">
      <w:r>
        <w:separator/>
      </w:r>
    </w:p>
  </w:endnote>
  <w:endnote w:type="continuationSeparator" w:id="0">
    <w:p w:rsidR="00D73AF5" w:rsidRDefault="00D73AF5" w:rsidP="0098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2D" w:rsidRDefault="00A0782D" w:rsidP="00DF3703">
    <w:pPr>
      <w:pStyle w:val="Footer"/>
      <w:jc w:val="right"/>
    </w:pPr>
    <w:r>
      <w:fldChar w:fldCharType="begin"/>
    </w:r>
    <w:r>
      <w:instrText xml:space="preserve"> PAGE   \* MERGEFORMAT </w:instrText>
    </w:r>
    <w:r>
      <w:fldChar w:fldCharType="separate"/>
    </w:r>
    <w:r w:rsidR="0006290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AF5" w:rsidRDefault="00D73AF5" w:rsidP="00981474">
      <w:r>
        <w:separator/>
      </w:r>
    </w:p>
  </w:footnote>
  <w:footnote w:type="continuationSeparator" w:id="0">
    <w:p w:rsidR="00D73AF5" w:rsidRDefault="00D73AF5" w:rsidP="00981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F"/>
    <w:multiLevelType w:val="multilevel"/>
    <w:tmpl w:val="0000000E"/>
    <w:lvl w:ilvl="0">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8">
    <w:nsid w:val="00000011"/>
    <w:multiLevelType w:val="multilevel"/>
    <w:tmpl w:val="00000010"/>
    <w:lvl w:ilvl="0">
      <w:start w:val="3"/>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3"/>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3"/>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3"/>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3"/>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3"/>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3"/>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3"/>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3"/>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5"/>
    <w:multiLevelType w:val="multilevel"/>
    <w:tmpl w:val="0000001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F5314A3"/>
    <w:multiLevelType w:val="hybridMultilevel"/>
    <w:tmpl w:val="985223BC"/>
    <w:lvl w:ilvl="0" w:tplc="B0265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EA02FB"/>
    <w:multiLevelType w:val="hybridMultilevel"/>
    <w:tmpl w:val="FD9AC2D2"/>
    <w:lvl w:ilvl="0" w:tplc="32FC7C5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E2047C"/>
    <w:multiLevelType w:val="hybridMultilevel"/>
    <w:tmpl w:val="CB1ED026"/>
    <w:lvl w:ilvl="0" w:tplc="631E0BE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EC1C5A"/>
    <w:multiLevelType w:val="hybridMultilevel"/>
    <w:tmpl w:val="CB2CD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743761"/>
    <w:multiLevelType w:val="hybridMultilevel"/>
    <w:tmpl w:val="A266A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D97DC7"/>
    <w:multiLevelType w:val="hybridMultilevel"/>
    <w:tmpl w:val="A5FA1BC4"/>
    <w:lvl w:ilvl="0" w:tplc="DC7AF806">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E6D6832"/>
    <w:multiLevelType w:val="hybridMultilevel"/>
    <w:tmpl w:val="B7BC474E"/>
    <w:lvl w:ilvl="0" w:tplc="967A5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536808"/>
    <w:multiLevelType w:val="multilevel"/>
    <w:tmpl w:val="9208A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BB66D1"/>
    <w:multiLevelType w:val="hybridMultilevel"/>
    <w:tmpl w:val="AC48DBB6"/>
    <w:lvl w:ilvl="0" w:tplc="DA6E5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2"/>
  </w:num>
  <w:num w:numId="3">
    <w:abstractNumId w:val="13"/>
  </w:num>
  <w:num w:numId="4">
    <w:abstractNumId w:val="19"/>
  </w:num>
  <w:num w:numId="5">
    <w:abstractNumId w:val="17"/>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4"/>
  </w:num>
  <w:num w:numId="18">
    <w:abstractNumId w:val="15"/>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06"/>
    <w:rsid w:val="0000099A"/>
    <w:rsid w:val="00000DFF"/>
    <w:rsid w:val="00001016"/>
    <w:rsid w:val="00006080"/>
    <w:rsid w:val="000105ED"/>
    <w:rsid w:val="00010663"/>
    <w:rsid w:val="00013B7E"/>
    <w:rsid w:val="00014EC9"/>
    <w:rsid w:val="000178D4"/>
    <w:rsid w:val="0002016F"/>
    <w:rsid w:val="000221FC"/>
    <w:rsid w:val="00031FEF"/>
    <w:rsid w:val="00042F06"/>
    <w:rsid w:val="0004408C"/>
    <w:rsid w:val="00046847"/>
    <w:rsid w:val="00052C44"/>
    <w:rsid w:val="00062908"/>
    <w:rsid w:val="00062D1E"/>
    <w:rsid w:val="00063DAC"/>
    <w:rsid w:val="00070C4C"/>
    <w:rsid w:val="00073207"/>
    <w:rsid w:val="0007413A"/>
    <w:rsid w:val="000752CD"/>
    <w:rsid w:val="0008183C"/>
    <w:rsid w:val="00083392"/>
    <w:rsid w:val="00085051"/>
    <w:rsid w:val="0008612A"/>
    <w:rsid w:val="0008615B"/>
    <w:rsid w:val="00086C79"/>
    <w:rsid w:val="00090B10"/>
    <w:rsid w:val="00093653"/>
    <w:rsid w:val="000936A9"/>
    <w:rsid w:val="00095CD4"/>
    <w:rsid w:val="000A443C"/>
    <w:rsid w:val="000B2AF4"/>
    <w:rsid w:val="000B645F"/>
    <w:rsid w:val="000B6B40"/>
    <w:rsid w:val="000C02CA"/>
    <w:rsid w:val="000C17E8"/>
    <w:rsid w:val="000C39AB"/>
    <w:rsid w:val="000D651A"/>
    <w:rsid w:val="000D6B75"/>
    <w:rsid w:val="000E0EA0"/>
    <w:rsid w:val="000E19C3"/>
    <w:rsid w:val="000F316C"/>
    <w:rsid w:val="000F3379"/>
    <w:rsid w:val="000F57D1"/>
    <w:rsid w:val="0010400A"/>
    <w:rsid w:val="00105644"/>
    <w:rsid w:val="0011147B"/>
    <w:rsid w:val="00115E9A"/>
    <w:rsid w:val="00116D65"/>
    <w:rsid w:val="00120E80"/>
    <w:rsid w:val="00122BF1"/>
    <w:rsid w:val="00133DFC"/>
    <w:rsid w:val="00140412"/>
    <w:rsid w:val="00141958"/>
    <w:rsid w:val="00141B1E"/>
    <w:rsid w:val="001505B5"/>
    <w:rsid w:val="00151F4D"/>
    <w:rsid w:val="00155C4F"/>
    <w:rsid w:val="0016021C"/>
    <w:rsid w:val="00163389"/>
    <w:rsid w:val="0016403F"/>
    <w:rsid w:val="0016464C"/>
    <w:rsid w:val="00164DB5"/>
    <w:rsid w:val="00164DD1"/>
    <w:rsid w:val="00165384"/>
    <w:rsid w:val="00165D23"/>
    <w:rsid w:val="00167B86"/>
    <w:rsid w:val="00171817"/>
    <w:rsid w:val="00174378"/>
    <w:rsid w:val="0017505E"/>
    <w:rsid w:val="00177475"/>
    <w:rsid w:val="00182B36"/>
    <w:rsid w:val="001845A7"/>
    <w:rsid w:val="001919A0"/>
    <w:rsid w:val="00193817"/>
    <w:rsid w:val="00193AF0"/>
    <w:rsid w:val="00193E97"/>
    <w:rsid w:val="001974DC"/>
    <w:rsid w:val="001A1833"/>
    <w:rsid w:val="001A3D29"/>
    <w:rsid w:val="001A420D"/>
    <w:rsid w:val="001A6171"/>
    <w:rsid w:val="001A62F2"/>
    <w:rsid w:val="001A65F5"/>
    <w:rsid w:val="001B0EC2"/>
    <w:rsid w:val="001B186C"/>
    <w:rsid w:val="001B2D19"/>
    <w:rsid w:val="001B3212"/>
    <w:rsid w:val="001B3254"/>
    <w:rsid w:val="001B36BA"/>
    <w:rsid w:val="001B5BDB"/>
    <w:rsid w:val="001C35BA"/>
    <w:rsid w:val="001C387B"/>
    <w:rsid w:val="001C3BB2"/>
    <w:rsid w:val="001C3F86"/>
    <w:rsid w:val="001C4ED7"/>
    <w:rsid w:val="001C5340"/>
    <w:rsid w:val="001C6AE1"/>
    <w:rsid w:val="001D1454"/>
    <w:rsid w:val="001D62AE"/>
    <w:rsid w:val="001E5BC1"/>
    <w:rsid w:val="001F3271"/>
    <w:rsid w:val="001F46C7"/>
    <w:rsid w:val="001F47DC"/>
    <w:rsid w:val="001F610B"/>
    <w:rsid w:val="001F70DC"/>
    <w:rsid w:val="001F7AB0"/>
    <w:rsid w:val="0020170C"/>
    <w:rsid w:val="002029BF"/>
    <w:rsid w:val="002061EC"/>
    <w:rsid w:val="00206BB9"/>
    <w:rsid w:val="0021035A"/>
    <w:rsid w:val="00212BCC"/>
    <w:rsid w:val="00212E5B"/>
    <w:rsid w:val="00213FED"/>
    <w:rsid w:val="002140C1"/>
    <w:rsid w:val="00217FA9"/>
    <w:rsid w:val="00220628"/>
    <w:rsid w:val="00221205"/>
    <w:rsid w:val="002257CE"/>
    <w:rsid w:val="0022760D"/>
    <w:rsid w:val="002319C8"/>
    <w:rsid w:val="002329F9"/>
    <w:rsid w:val="002358B4"/>
    <w:rsid w:val="00236340"/>
    <w:rsid w:val="00246DDA"/>
    <w:rsid w:val="002552E8"/>
    <w:rsid w:val="002560AE"/>
    <w:rsid w:val="0025789F"/>
    <w:rsid w:val="00261648"/>
    <w:rsid w:val="00261D72"/>
    <w:rsid w:val="00262372"/>
    <w:rsid w:val="002626FE"/>
    <w:rsid w:val="002640B4"/>
    <w:rsid w:val="002656BE"/>
    <w:rsid w:val="00270603"/>
    <w:rsid w:val="002711F9"/>
    <w:rsid w:val="00275EF2"/>
    <w:rsid w:val="00277F27"/>
    <w:rsid w:val="00280360"/>
    <w:rsid w:val="00280696"/>
    <w:rsid w:val="002819BC"/>
    <w:rsid w:val="00284104"/>
    <w:rsid w:val="00284EAE"/>
    <w:rsid w:val="00286959"/>
    <w:rsid w:val="00287149"/>
    <w:rsid w:val="0028774C"/>
    <w:rsid w:val="00287B72"/>
    <w:rsid w:val="00291857"/>
    <w:rsid w:val="00292257"/>
    <w:rsid w:val="002930A1"/>
    <w:rsid w:val="0029405D"/>
    <w:rsid w:val="002952AB"/>
    <w:rsid w:val="00295D72"/>
    <w:rsid w:val="00297707"/>
    <w:rsid w:val="002A3280"/>
    <w:rsid w:val="002A3E90"/>
    <w:rsid w:val="002A6C4A"/>
    <w:rsid w:val="002A7B50"/>
    <w:rsid w:val="002B07FD"/>
    <w:rsid w:val="002B1278"/>
    <w:rsid w:val="002B5A92"/>
    <w:rsid w:val="002B5DE6"/>
    <w:rsid w:val="002B62BF"/>
    <w:rsid w:val="002B7E52"/>
    <w:rsid w:val="002C0F0F"/>
    <w:rsid w:val="002C2645"/>
    <w:rsid w:val="002C3444"/>
    <w:rsid w:val="002C392A"/>
    <w:rsid w:val="002D0138"/>
    <w:rsid w:val="002D73A1"/>
    <w:rsid w:val="002E176B"/>
    <w:rsid w:val="002E1D41"/>
    <w:rsid w:val="002E1DC0"/>
    <w:rsid w:val="002E49A6"/>
    <w:rsid w:val="002E5B9A"/>
    <w:rsid w:val="002F0746"/>
    <w:rsid w:val="002F25E3"/>
    <w:rsid w:val="002F2F56"/>
    <w:rsid w:val="002F63EE"/>
    <w:rsid w:val="002F6B3D"/>
    <w:rsid w:val="003001C7"/>
    <w:rsid w:val="003017A8"/>
    <w:rsid w:val="0030299E"/>
    <w:rsid w:val="00303F2B"/>
    <w:rsid w:val="003041A9"/>
    <w:rsid w:val="00307E4B"/>
    <w:rsid w:val="00312598"/>
    <w:rsid w:val="00312744"/>
    <w:rsid w:val="0031501D"/>
    <w:rsid w:val="00316078"/>
    <w:rsid w:val="003273C3"/>
    <w:rsid w:val="003273C8"/>
    <w:rsid w:val="00330E8A"/>
    <w:rsid w:val="0033622D"/>
    <w:rsid w:val="0033629A"/>
    <w:rsid w:val="00341DA1"/>
    <w:rsid w:val="00346091"/>
    <w:rsid w:val="003520C3"/>
    <w:rsid w:val="00353470"/>
    <w:rsid w:val="003538AB"/>
    <w:rsid w:val="00353CF8"/>
    <w:rsid w:val="00354A1A"/>
    <w:rsid w:val="003606CA"/>
    <w:rsid w:val="003607CC"/>
    <w:rsid w:val="00362CC0"/>
    <w:rsid w:val="0036427B"/>
    <w:rsid w:val="00367B60"/>
    <w:rsid w:val="0037184F"/>
    <w:rsid w:val="003729D6"/>
    <w:rsid w:val="00375E53"/>
    <w:rsid w:val="00377804"/>
    <w:rsid w:val="003801D3"/>
    <w:rsid w:val="00383BF9"/>
    <w:rsid w:val="003856EC"/>
    <w:rsid w:val="00391385"/>
    <w:rsid w:val="00392441"/>
    <w:rsid w:val="0039284F"/>
    <w:rsid w:val="00395491"/>
    <w:rsid w:val="003959AE"/>
    <w:rsid w:val="003A305A"/>
    <w:rsid w:val="003A7B43"/>
    <w:rsid w:val="003B0587"/>
    <w:rsid w:val="003B0965"/>
    <w:rsid w:val="003B0D28"/>
    <w:rsid w:val="003B0D5D"/>
    <w:rsid w:val="003D3EAC"/>
    <w:rsid w:val="003E69C9"/>
    <w:rsid w:val="003F2D28"/>
    <w:rsid w:val="003F337B"/>
    <w:rsid w:val="003F3AA2"/>
    <w:rsid w:val="003F44FB"/>
    <w:rsid w:val="003F65E1"/>
    <w:rsid w:val="004006EF"/>
    <w:rsid w:val="00400986"/>
    <w:rsid w:val="00400F7D"/>
    <w:rsid w:val="00403E0B"/>
    <w:rsid w:val="00405FC9"/>
    <w:rsid w:val="004079AB"/>
    <w:rsid w:val="00410609"/>
    <w:rsid w:val="00411704"/>
    <w:rsid w:val="00416301"/>
    <w:rsid w:val="0042384F"/>
    <w:rsid w:val="00425115"/>
    <w:rsid w:val="004260DF"/>
    <w:rsid w:val="00427B34"/>
    <w:rsid w:val="0043314F"/>
    <w:rsid w:val="0043468E"/>
    <w:rsid w:val="00436D41"/>
    <w:rsid w:val="00437D07"/>
    <w:rsid w:val="00441525"/>
    <w:rsid w:val="004543B6"/>
    <w:rsid w:val="00456524"/>
    <w:rsid w:val="00461385"/>
    <w:rsid w:val="004630E7"/>
    <w:rsid w:val="004639B1"/>
    <w:rsid w:val="00465A13"/>
    <w:rsid w:val="00467F8E"/>
    <w:rsid w:val="0047189B"/>
    <w:rsid w:val="0047482D"/>
    <w:rsid w:val="00477F84"/>
    <w:rsid w:val="004803D3"/>
    <w:rsid w:val="00480BC9"/>
    <w:rsid w:val="004816F8"/>
    <w:rsid w:val="00483797"/>
    <w:rsid w:val="00483EF2"/>
    <w:rsid w:val="00484C87"/>
    <w:rsid w:val="00487B32"/>
    <w:rsid w:val="00487D51"/>
    <w:rsid w:val="004928D7"/>
    <w:rsid w:val="00492B59"/>
    <w:rsid w:val="00492B5C"/>
    <w:rsid w:val="004956D8"/>
    <w:rsid w:val="00495BFF"/>
    <w:rsid w:val="00497BEC"/>
    <w:rsid w:val="00497F1B"/>
    <w:rsid w:val="004A2CF5"/>
    <w:rsid w:val="004A3F85"/>
    <w:rsid w:val="004B2667"/>
    <w:rsid w:val="004B3B95"/>
    <w:rsid w:val="004B73CA"/>
    <w:rsid w:val="004B7E2E"/>
    <w:rsid w:val="004C137D"/>
    <w:rsid w:val="004C6C7B"/>
    <w:rsid w:val="004D061C"/>
    <w:rsid w:val="004D4E3C"/>
    <w:rsid w:val="004D4FF2"/>
    <w:rsid w:val="004D5241"/>
    <w:rsid w:val="004D5963"/>
    <w:rsid w:val="004E45D0"/>
    <w:rsid w:val="004E7989"/>
    <w:rsid w:val="004F2166"/>
    <w:rsid w:val="004F4404"/>
    <w:rsid w:val="00501358"/>
    <w:rsid w:val="00505B02"/>
    <w:rsid w:val="00510D8B"/>
    <w:rsid w:val="0051677A"/>
    <w:rsid w:val="00517988"/>
    <w:rsid w:val="005200C5"/>
    <w:rsid w:val="005203FD"/>
    <w:rsid w:val="00521800"/>
    <w:rsid w:val="00521CE9"/>
    <w:rsid w:val="00522B5A"/>
    <w:rsid w:val="00522F4B"/>
    <w:rsid w:val="005241C6"/>
    <w:rsid w:val="00525F38"/>
    <w:rsid w:val="00530596"/>
    <w:rsid w:val="005320A7"/>
    <w:rsid w:val="0053278B"/>
    <w:rsid w:val="0053310D"/>
    <w:rsid w:val="00534457"/>
    <w:rsid w:val="0053445E"/>
    <w:rsid w:val="0053546A"/>
    <w:rsid w:val="00537308"/>
    <w:rsid w:val="00542AFE"/>
    <w:rsid w:val="0054311C"/>
    <w:rsid w:val="00544F7B"/>
    <w:rsid w:val="00552D96"/>
    <w:rsid w:val="005560B0"/>
    <w:rsid w:val="00564E65"/>
    <w:rsid w:val="005668AF"/>
    <w:rsid w:val="005708E0"/>
    <w:rsid w:val="005712E7"/>
    <w:rsid w:val="00574A0A"/>
    <w:rsid w:val="005771A2"/>
    <w:rsid w:val="0058120F"/>
    <w:rsid w:val="005836D1"/>
    <w:rsid w:val="0058379B"/>
    <w:rsid w:val="00584679"/>
    <w:rsid w:val="00584A1D"/>
    <w:rsid w:val="00585517"/>
    <w:rsid w:val="00594A2C"/>
    <w:rsid w:val="00596F06"/>
    <w:rsid w:val="005A0467"/>
    <w:rsid w:val="005A43D8"/>
    <w:rsid w:val="005A5D66"/>
    <w:rsid w:val="005B15C8"/>
    <w:rsid w:val="005B396E"/>
    <w:rsid w:val="005C0E64"/>
    <w:rsid w:val="005C20E0"/>
    <w:rsid w:val="005C227C"/>
    <w:rsid w:val="005D2A72"/>
    <w:rsid w:val="005D2EB1"/>
    <w:rsid w:val="005D3A9C"/>
    <w:rsid w:val="005D663B"/>
    <w:rsid w:val="005E09EC"/>
    <w:rsid w:val="005E0C34"/>
    <w:rsid w:val="005E52FB"/>
    <w:rsid w:val="005E63E1"/>
    <w:rsid w:val="005E6C71"/>
    <w:rsid w:val="005F0A0A"/>
    <w:rsid w:val="005F2E36"/>
    <w:rsid w:val="005F3390"/>
    <w:rsid w:val="005F4A97"/>
    <w:rsid w:val="005F56AE"/>
    <w:rsid w:val="005F5835"/>
    <w:rsid w:val="005F6A29"/>
    <w:rsid w:val="00601308"/>
    <w:rsid w:val="0060412D"/>
    <w:rsid w:val="006052E0"/>
    <w:rsid w:val="0060558F"/>
    <w:rsid w:val="00606024"/>
    <w:rsid w:val="00610949"/>
    <w:rsid w:val="006115C0"/>
    <w:rsid w:val="006115F3"/>
    <w:rsid w:val="00617798"/>
    <w:rsid w:val="006223C7"/>
    <w:rsid w:val="00622D03"/>
    <w:rsid w:val="00627AE2"/>
    <w:rsid w:val="00632C71"/>
    <w:rsid w:val="00636C14"/>
    <w:rsid w:val="00641FAC"/>
    <w:rsid w:val="006421CF"/>
    <w:rsid w:val="00642330"/>
    <w:rsid w:val="006445A2"/>
    <w:rsid w:val="0065123E"/>
    <w:rsid w:val="00651BDE"/>
    <w:rsid w:val="00651DF2"/>
    <w:rsid w:val="006533DB"/>
    <w:rsid w:val="00661904"/>
    <w:rsid w:val="00661F06"/>
    <w:rsid w:val="006621AB"/>
    <w:rsid w:val="00662B07"/>
    <w:rsid w:val="00667486"/>
    <w:rsid w:val="00670436"/>
    <w:rsid w:val="006819BB"/>
    <w:rsid w:val="00686326"/>
    <w:rsid w:val="00691B6A"/>
    <w:rsid w:val="0069231F"/>
    <w:rsid w:val="00693E39"/>
    <w:rsid w:val="00695133"/>
    <w:rsid w:val="006965D1"/>
    <w:rsid w:val="00696A2C"/>
    <w:rsid w:val="00697C53"/>
    <w:rsid w:val="006A19FF"/>
    <w:rsid w:val="006A4DFA"/>
    <w:rsid w:val="006A4F84"/>
    <w:rsid w:val="006A5046"/>
    <w:rsid w:val="006A57CA"/>
    <w:rsid w:val="006A67C0"/>
    <w:rsid w:val="006A7AA0"/>
    <w:rsid w:val="006A7DDF"/>
    <w:rsid w:val="006B113F"/>
    <w:rsid w:val="006B4986"/>
    <w:rsid w:val="006B4993"/>
    <w:rsid w:val="006B49FA"/>
    <w:rsid w:val="006B5879"/>
    <w:rsid w:val="006B6086"/>
    <w:rsid w:val="006B6DF9"/>
    <w:rsid w:val="006C04A1"/>
    <w:rsid w:val="006C4F4E"/>
    <w:rsid w:val="006C54A9"/>
    <w:rsid w:val="006D1AC4"/>
    <w:rsid w:val="006D34B6"/>
    <w:rsid w:val="006D5880"/>
    <w:rsid w:val="006D6002"/>
    <w:rsid w:val="006E035D"/>
    <w:rsid w:val="006E475C"/>
    <w:rsid w:val="006E4FF6"/>
    <w:rsid w:val="006E613B"/>
    <w:rsid w:val="006E6FF1"/>
    <w:rsid w:val="006E7E81"/>
    <w:rsid w:val="006F6867"/>
    <w:rsid w:val="00701602"/>
    <w:rsid w:val="00701814"/>
    <w:rsid w:val="00701C26"/>
    <w:rsid w:val="00703DF6"/>
    <w:rsid w:val="0070426F"/>
    <w:rsid w:val="00704E5B"/>
    <w:rsid w:val="007050F0"/>
    <w:rsid w:val="0071212A"/>
    <w:rsid w:val="00714CB4"/>
    <w:rsid w:val="00715FAD"/>
    <w:rsid w:val="00717794"/>
    <w:rsid w:val="00721EE6"/>
    <w:rsid w:val="00721FA8"/>
    <w:rsid w:val="0072220C"/>
    <w:rsid w:val="00722E2A"/>
    <w:rsid w:val="00723AA5"/>
    <w:rsid w:val="0073559D"/>
    <w:rsid w:val="00752022"/>
    <w:rsid w:val="00752E89"/>
    <w:rsid w:val="00754605"/>
    <w:rsid w:val="00757639"/>
    <w:rsid w:val="00760C79"/>
    <w:rsid w:val="0076143C"/>
    <w:rsid w:val="00761764"/>
    <w:rsid w:val="00764FBE"/>
    <w:rsid w:val="0077215A"/>
    <w:rsid w:val="007763B8"/>
    <w:rsid w:val="00777059"/>
    <w:rsid w:val="007805C8"/>
    <w:rsid w:val="007830E7"/>
    <w:rsid w:val="007923CA"/>
    <w:rsid w:val="00793051"/>
    <w:rsid w:val="00793785"/>
    <w:rsid w:val="00795CE8"/>
    <w:rsid w:val="00797E7B"/>
    <w:rsid w:val="007A0A2A"/>
    <w:rsid w:val="007A0A2B"/>
    <w:rsid w:val="007A1839"/>
    <w:rsid w:val="007A2FB9"/>
    <w:rsid w:val="007B274A"/>
    <w:rsid w:val="007B2CDA"/>
    <w:rsid w:val="007B3B7A"/>
    <w:rsid w:val="007C03DE"/>
    <w:rsid w:val="007C385E"/>
    <w:rsid w:val="007C5A15"/>
    <w:rsid w:val="007C5C06"/>
    <w:rsid w:val="007C5CEC"/>
    <w:rsid w:val="007D04B0"/>
    <w:rsid w:val="007D1586"/>
    <w:rsid w:val="007D311D"/>
    <w:rsid w:val="007D73DD"/>
    <w:rsid w:val="007E79F2"/>
    <w:rsid w:val="007F0F8F"/>
    <w:rsid w:val="007F27D3"/>
    <w:rsid w:val="007F35E3"/>
    <w:rsid w:val="007F62CF"/>
    <w:rsid w:val="00800156"/>
    <w:rsid w:val="008012A3"/>
    <w:rsid w:val="00802CEB"/>
    <w:rsid w:val="0080634F"/>
    <w:rsid w:val="00810BC4"/>
    <w:rsid w:val="00811354"/>
    <w:rsid w:val="00815708"/>
    <w:rsid w:val="008223E4"/>
    <w:rsid w:val="00832CFA"/>
    <w:rsid w:val="0084078B"/>
    <w:rsid w:val="00842530"/>
    <w:rsid w:val="00842CD4"/>
    <w:rsid w:val="00845955"/>
    <w:rsid w:val="0084685B"/>
    <w:rsid w:val="0085494D"/>
    <w:rsid w:val="008561C1"/>
    <w:rsid w:val="00856517"/>
    <w:rsid w:val="00856C5A"/>
    <w:rsid w:val="00860B76"/>
    <w:rsid w:val="008611BE"/>
    <w:rsid w:val="0086388B"/>
    <w:rsid w:val="00865401"/>
    <w:rsid w:val="008667EC"/>
    <w:rsid w:val="0086787B"/>
    <w:rsid w:val="00877CA1"/>
    <w:rsid w:val="0088036E"/>
    <w:rsid w:val="00881B25"/>
    <w:rsid w:val="00882160"/>
    <w:rsid w:val="00883D4B"/>
    <w:rsid w:val="008862A4"/>
    <w:rsid w:val="00886863"/>
    <w:rsid w:val="00893E29"/>
    <w:rsid w:val="008A02E2"/>
    <w:rsid w:val="008A1B3C"/>
    <w:rsid w:val="008A3BF5"/>
    <w:rsid w:val="008A50A5"/>
    <w:rsid w:val="008A5AEB"/>
    <w:rsid w:val="008A5BA3"/>
    <w:rsid w:val="008B1C8D"/>
    <w:rsid w:val="008B3EC4"/>
    <w:rsid w:val="008C06B3"/>
    <w:rsid w:val="008C0B31"/>
    <w:rsid w:val="008C3B44"/>
    <w:rsid w:val="008C5917"/>
    <w:rsid w:val="008C5F77"/>
    <w:rsid w:val="008C73DF"/>
    <w:rsid w:val="008D17D7"/>
    <w:rsid w:val="008D1963"/>
    <w:rsid w:val="008D53E3"/>
    <w:rsid w:val="008E3C49"/>
    <w:rsid w:val="008F7971"/>
    <w:rsid w:val="00900185"/>
    <w:rsid w:val="00900DCD"/>
    <w:rsid w:val="009013BA"/>
    <w:rsid w:val="00901865"/>
    <w:rsid w:val="00901E56"/>
    <w:rsid w:val="00903D92"/>
    <w:rsid w:val="009054B9"/>
    <w:rsid w:val="00905687"/>
    <w:rsid w:val="009066DE"/>
    <w:rsid w:val="0091744C"/>
    <w:rsid w:val="00920284"/>
    <w:rsid w:val="0092723E"/>
    <w:rsid w:val="0093267E"/>
    <w:rsid w:val="009333F4"/>
    <w:rsid w:val="00934720"/>
    <w:rsid w:val="00936E69"/>
    <w:rsid w:val="00940B80"/>
    <w:rsid w:val="009416BD"/>
    <w:rsid w:val="0094553B"/>
    <w:rsid w:val="00946E03"/>
    <w:rsid w:val="009510E9"/>
    <w:rsid w:val="00951456"/>
    <w:rsid w:val="009518A6"/>
    <w:rsid w:val="0095319E"/>
    <w:rsid w:val="00953298"/>
    <w:rsid w:val="00961DEB"/>
    <w:rsid w:val="00965E15"/>
    <w:rsid w:val="00966D9C"/>
    <w:rsid w:val="0097073A"/>
    <w:rsid w:val="00973214"/>
    <w:rsid w:val="00973980"/>
    <w:rsid w:val="0097468A"/>
    <w:rsid w:val="00974D9C"/>
    <w:rsid w:val="00980BCD"/>
    <w:rsid w:val="009810D2"/>
    <w:rsid w:val="00981474"/>
    <w:rsid w:val="0098247A"/>
    <w:rsid w:val="009869D4"/>
    <w:rsid w:val="00987425"/>
    <w:rsid w:val="00990F41"/>
    <w:rsid w:val="00992ADD"/>
    <w:rsid w:val="009A0512"/>
    <w:rsid w:val="009A2D2F"/>
    <w:rsid w:val="009B2581"/>
    <w:rsid w:val="009B4A3A"/>
    <w:rsid w:val="009B5788"/>
    <w:rsid w:val="009B5B27"/>
    <w:rsid w:val="009B7958"/>
    <w:rsid w:val="009C0D19"/>
    <w:rsid w:val="009D28F7"/>
    <w:rsid w:val="009D3145"/>
    <w:rsid w:val="009E1D9C"/>
    <w:rsid w:val="009E2D08"/>
    <w:rsid w:val="009E3F49"/>
    <w:rsid w:val="009E5B27"/>
    <w:rsid w:val="009E6F27"/>
    <w:rsid w:val="009F3C2F"/>
    <w:rsid w:val="00A0010B"/>
    <w:rsid w:val="00A039D2"/>
    <w:rsid w:val="00A03DE9"/>
    <w:rsid w:val="00A052CE"/>
    <w:rsid w:val="00A0782D"/>
    <w:rsid w:val="00A10374"/>
    <w:rsid w:val="00A10A1B"/>
    <w:rsid w:val="00A17384"/>
    <w:rsid w:val="00A17531"/>
    <w:rsid w:val="00A22BA9"/>
    <w:rsid w:val="00A241CB"/>
    <w:rsid w:val="00A26062"/>
    <w:rsid w:val="00A265BE"/>
    <w:rsid w:val="00A308D7"/>
    <w:rsid w:val="00A330FB"/>
    <w:rsid w:val="00A3328C"/>
    <w:rsid w:val="00A36B8A"/>
    <w:rsid w:val="00A41E47"/>
    <w:rsid w:val="00A45CA5"/>
    <w:rsid w:val="00A46D50"/>
    <w:rsid w:val="00A50E75"/>
    <w:rsid w:val="00A56B20"/>
    <w:rsid w:val="00A701D8"/>
    <w:rsid w:val="00A714C5"/>
    <w:rsid w:val="00A71CC3"/>
    <w:rsid w:val="00A75B3E"/>
    <w:rsid w:val="00A77500"/>
    <w:rsid w:val="00A77A07"/>
    <w:rsid w:val="00A80B3F"/>
    <w:rsid w:val="00A8220C"/>
    <w:rsid w:val="00A854A6"/>
    <w:rsid w:val="00A8613A"/>
    <w:rsid w:val="00A90AF2"/>
    <w:rsid w:val="00A95103"/>
    <w:rsid w:val="00A9637B"/>
    <w:rsid w:val="00A96475"/>
    <w:rsid w:val="00A97581"/>
    <w:rsid w:val="00AA54BE"/>
    <w:rsid w:val="00AA771F"/>
    <w:rsid w:val="00AB1664"/>
    <w:rsid w:val="00AB2388"/>
    <w:rsid w:val="00AB7AEF"/>
    <w:rsid w:val="00AC0EEC"/>
    <w:rsid w:val="00AC4567"/>
    <w:rsid w:val="00AC5501"/>
    <w:rsid w:val="00AC6F52"/>
    <w:rsid w:val="00AD17C7"/>
    <w:rsid w:val="00AD4F58"/>
    <w:rsid w:val="00AD6420"/>
    <w:rsid w:val="00AD6C31"/>
    <w:rsid w:val="00AE39D1"/>
    <w:rsid w:val="00AE5E54"/>
    <w:rsid w:val="00AE631D"/>
    <w:rsid w:val="00AF05F7"/>
    <w:rsid w:val="00AF2750"/>
    <w:rsid w:val="00AF3DFD"/>
    <w:rsid w:val="00AF5141"/>
    <w:rsid w:val="00AF5812"/>
    <w:rsid w:val="00B01E19"/>
    <w:rsid w:val="00B06211"/>
    <w:rsid w:val="00B06877"/>
    <w:rsid w:val="00B1060C"/>
    <w:rsid w:val="00B10B59"/>
    <w:rsid w:val="00B13AFA"/>
    <w:rsid w:val="00B148BD"/>
    <w:rsid w:val="00B203E9"/>
    <w:rsid w:val="00B209FC"/>
    <w:rsid w:val="00B22544"/>
    <w:rsid w:val="00B26F0B"/>
    <w:rsid w:val="00B30418"/>
    <w:rsid w:val="00B31C00"/>
    <w:rsid w:val="00B34A36"/>
    <w:rsid w:val="00B3516F"/>
    <w:rsid w:val="00B44B4B"/>
    <w:rsid w:val="00B45D6C"/>
    <w:rsid w:val="00B47009"/>
    <w:rsid w:val="00B520E9"/>
    <w:rsid w:val="00B57588"/>
    <w:rsid w:val="00B623EB"/>
    <w:rsid w:val="00B63DE0"/>
    <w:rsid w:val="00B71D6C"/>
    <w:rsid w:val="00B71D71"/>
    <w:rsid w:val="00B722B3"/>
    <w:rsid w:val="00B73719"/>
    <w:rsid w:val="00B738CB"/>
    <w:rsid w:val="00B73F38"/>
    <w:rsid w:val="00B75364"/>
    <w:rsid w:val="00B80445"/>
    <w:rsid w:val="00B823C1"/>
    <w:rsid w:val="00B82655"/>
    <w:rsid w:val="00B836BA"/>
    <w:rsid w:val="00B85B21"/>
    <w:rsid w:val="00B86842"/>
    <w:rsid w:val="00B94A27"/>
    <w:rsid w:val="00B953EC"/>
    <w:rsid w:val="00BB0680"/>
    <w:rsid w:val="00BB1335"/>
    <w:rsid w:val="00BB164F"/>
    <w:rsid w:val="00BB215F"/>
    <w:rsid w:val="00BB2F52"/>
    <w:rsid w:val="00BB57A8"/>
    <w:rsid w:val="00BC0306"/>
    <w:rsid w:val="00BC38DD"/>
    <w:rsid w:val="00BC70D8"/>
    <w:rsid w:val="00BD4EBF"/>
    <w:rsid w:val="00BD5732"/>
    <w:rsid w:val="00BD77D7"/>
    <w:rsid w:val="00BD7A62"/>
    <w:rsid w:val="00BE20ED"/>
    <w:rsid w:val="00BE3645"/>
    <w:rsid w:val="00BE3CAD"/>
    <w:rsid w:val="00BE6741"/>
    <w:rsid w:val="00BF0426"/>
    <w:rsid w:val="00BF229F"/>
    <w:rsid w:val="00BF3877"/>
    <w:rsid w:val="00BF5816"/>
    <w:rsid w:val="00C03386"/>
    <w:rsid w:val="00C036D7"/>
    <w:rsid w:val="00C074B9"/>
    <w:rsid w:val="00C11788"/>
    <w:rsid w:val="00C14439"/>
    <w:rsid w:val="00C14E3A"/>
    <w:rsid w:val="00C15C70"/>
    <w:rsid w:val="00C1694F"/>
    <w:rsid w:val="00C20FEF"/>
    <w:rsid w:val="00C23C0A"/>
    <w:rsid w:val="00C263F1"/>
    <w:rsid w:val="00C27E97"/>
    <w:rsid w:val="00C3170C"/>
    <w:rsid w:val="00C32D06"/>
    <w:rsid w:val="00C34AC0"/>
    <w:rsid w:val="00C3627D"/>
    <w:rsid w:val="00C44E5C"/>
    <w:rsid w:val="00C516A7"/>
    <w:rsid w:val="00C5192D"/>
    <w:rsid w:val="00C51C6E"/>
    <w:rsid w:val="00C54092"/>
    <w:rsid w:val="00C56EB0"/>
    <w:rsid w:val="00C6102C"/>
    <w:rsid w:val="00C62E3F"/>
    <w:rsid w:val="00C65F96"/>
    <w:rsid w:val="00C67F0E"/>
    <w:rsid w:val="00C71C57"/>
    <w:rsid w:val="00C73F6C"/>
    <w:rsid w:val="00C74F8C"/>
    <w:rsid w:val="00C7585D"/>
    <w:rsid w:val="00C76FCC"/>
    <w:rsid w:val="00C83636"/>
    <w:rsid w:val="00C84576"/>
    <w:rsid w:val="00C90C27"/>
    <w:rsid w:val="00C946CE"/>
    <w:rsid w:val="00C95F0F"/>
    <w:rsid w:val="00CA08B1"/>
    <w:rsid w:val="00CB2A73"/>
    <w:rsid w:val="00CB5D1A"/>
    <w:rsid w:val="00CB70C9"/>
    <w:rsid w:val="00CD01A2"/>
    <w:rsid w:val="00CD093C"/>
    <w:rsid w:val="00CD3607"/>
    <w:rsid w:val="00CD37F3"/>
    <w:rsid w:val="00CD6FB6"/>
    <w:rsid w:val="00CE1DAC"/>
    <w:rsid w:val="00CE3BE8"/>
    <w:rsid w:val="00CE424E"/>
    <w:rsid w:val="00CE475C"/>
    <w:rsid w:val="00CE5DCA"/>
    <w:rsid w:val="00CE6BC7"/>
    <w:rsid w:val="00CE7108"/>
    <w:rsid w:val="00CF066A"/>
    <w:rsid w:val="00CF0935"/>
    <w:rsid w:val="00CF11A0"/>
    <w:rsid w:val="00CF1CAB"/>
    <w:rsid w:val="00D025C1"/>
    <w:rsid w:val="00D05F42"/>
    <w:rsid w:val="00D0778D"/>
    <w:rsid w:val="00D07DC8"/>
    <w:rsid w:val="00D11208"/>
    <w:rsid w:val="00D1358E"/>
    <w:rsid w:val="00D15140"/>
    <w:rsid w:val="00D154AE"/>
    <w:rsid w:val="00D245DF"/>
    <w:rsid w:val="00D31022"/>
    <w:rsid w:val="00D32DA3"/>
    <w:rsid w:val="00D33421"/>
    <w:rsid w:val="00D34AF1"/>
    <w:rsid w:val="00D35731"/>
    <w:rsid w:val="00D372D4"/>
    <w:rsid w:val="00D410A1"/>
    <w:rsid w:val="00D44AF9"/>
    <w:rsid w:val="00D50C05"/>
    <w:rsid w:val="00D51CAC"/>
    <w:rsid w:val="00D52083"/>
    <w:rsid w:val="00D53259"/>
    <w:rsid w:val="00D567C0"/>
    <w:rsid w:val="00D57EE5"/>
    <w:rsid w:val="00D60976"/>
    <w:rsid w:val="00D622C3"/>
    <w:rsid w:val="00D62D9A"/>
    <w:rsid w:val="00D62DA2"/>
    <w:rsid w:val="00D62E66"/>
    <w:rsid w:val="00D64CDA"/>
    <w:rsid w:val="00D73AF5"/>
    <w:rsid w:val="00D7425E"/>
    <w:rsid w:val="00D74E55"/>
    <w:rsid w:val="00D848BC"/>
    <w:rsid w:val="00D86E72"/>
    <w:rsid w:val="00DA0E8F"/>
    <w:rsid w:val="00DA4648"/>
    <w:rsid w:val="00DA7455"/>
    <w:rsid w:val="00DB15E8"/>
    <w:rsid w:val="00DB274A"/>
    <w:rsid w:val="00DB5E92"/>
    <w:rsid w:val="00DB7809"/>
    <w:rsid w:val="00DC0113"/>
    <w:rsid w:val="00DC53D3"/>
    <w:rsid w:val="00DC5D20"/>
    <w:rsid w:val="00DC67FE"/>
    <w:rsid w:val="00DD3299"/>
    <w:rsid w:val="00DD4F3A"/>
    <w:rsid w:val="00DD6FDE"/>
    <w:rsid w:val="00DE15DB"/>
    <w:rsid w:val="00DE2558"/>
    <w:rsid w:val="00DF1003"/>
    <w:rsid w:val="00DF3703"/>
    <w:rsid w:val="00DF45FB"/>
    <w:rsid w:val="00DF77DE"/>
    <w:rsid w:val="00E00B11"/>
    <w:rsid w:val="00E0734A"/>
    <w:rsid w:val="00E11A47"/>
    <w:rsid w:val="00E20346"/>
    <w:rsid w:val="00E21A4F"/>
    <w:rsid w:val="00E21B40"/>
    <w:rsid w:val="00E21CFA"/>
    <w:rsid w:val="00E23D31"/>
    <w:rsid w:val="00E308ED"/>
    <w:rsid w:val="00E30E7A"/>
    <w:rsid w:val="00E31B89"/>
    <w:rsid w:val="00E31D1C"/>
    <w:rsid w:val="00E31FC5"/>
    <w:rsid w:val="00E36A5B"/>
    <w:rsid w:val="00E41E81"/>
    <w:rsid w:val="00E471BD"/>
    <w:rsid w:val="00E5414C"/>
    <w:rsid w:val="00E57157"/>
    <w:rsid w:val="00E60FCE"/>
    <w:rsid w:val="00E61C98"/>
    <w:rsid w:val="00E625F5"/>
    <w:rsid w:val="00E71443"/>
    <w:rsid w:val="00E725E7"/>
    <w:rsid w:val="00E755A9"/>
    <w:rsid w:val="00E7666D"/>
    <w:rsid w:val="00E83EF7"/>
    <w:rsid w:val="00E844DC"/>
    <w:rsid w:val="00E94D70"/>
    <w:rsid w:val="00EA2E58"/>
    <w:rsid w:val="00EA5FA1"/>
    <w:rsid w:val="00EC01EA"/>
    <w:rsid w:val="00EC2FDD"/>
    <w:rsid w:val="00EC32DC"/>
    <w:rsid w:val="00EC45E8"/>
    <w:rsid w:val="00EC6076"/>
    <w:rsid w:val="00EE08FA"/>
    <w:rsid w:val="00EE0EEB"/>
    <w:rsid w:val="00EE337B"/>
    <w:rsid w:val="00EE3FFD"/>
    <w:rsid w:val="00EE4F81"/>
    <w:rsid w:val="00EE644D"/>
    <w:rsid w:val="00EF03A0"/>
    <w:rsid w:val="00EF2867"/>
    <w:rsid w:val="00EF4754"/>
    <w:rsid w:val="00F0286E"/>
    <w:rsid w:val="00F036C7"/>
    <w:rsid w:val="00F0486E"/>
    <w:rsid w:val="00F138ED"/>
    <w:rsid w:val="00F15930"/>
    <w:rsid w:val="00F16DC5"/>
    <w:rsid w:val="00F22CBF"/>
    <w:rsid w:val="00F22F93"/>
    <w:rsid w:val="00F24E43"/>
    <w:rsid w:val="00F25390"/>
    <w:rsid w:val="00F37EDF"/>
    <w:rsid w:val="00F40002"/>
    <w:rsid w:val="00F4028F"/>
    <w:rsid w:val="00F423C6"/>
    <w:rsid w:val="00F449DC"/>
    <w:rsid w:val="00F51BAA"/>
    <w:rsid w:val="00F56DE1"/>
    <w:rsid w:val="00F5757A"/>
    <w:rsid w:val="00F6162B"/>
    <w:rsid w:val="00F65620"/>
    <w:rsid w:val="00F660C6"/>
    <w:rsid w:val="00F71D31"/>
    <w:rsid w:val="00F80248"/>
    <w:rsid w:val="00F82958"/>
    <w:rsid w:val="00F843BF"/>
    <w:rsid w:val="00F87D89"/>
    <w:rsid w:val="00F9080F"/>
    <w:rsid w:val="00F927F9"/>
    <w:rsid w:val="00F939EC"/>
    <w:rsid w:val="00F9684D"/>
    <w:rsid w:val="00FA197B"/>
    <w:rsid w:val="00FA2780"/>
    <w:rsid w:val="00FB3BE6"/>
    <w:rsid w:val="00FC039A"/>
    <w:rsid w:val="00FD2D3B"/>
    <w:rsid w:val="00FD387C"/>
    <w:rsid w:val="00FD60A1"/>
    <w:rsid w:val="00FE39EA"/>
    <w:rsid w:val="00FF4F9B"/>
    <w:rsid w:val="00FF55EB"/>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C44E5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3538AB"/>
    <w:pPr>
      <w:keepNext/>
      <w:spacing w:before="240" w:after="60"/>
      <w:outlineLvl w:val="1"/>
    </w:pPr>
    <w:rPr>
      <w:rFonts w:ascii="Calibri Light" w:hAnsi="Calibri Light"/>
      <w:b/>
      <w:bCs/>
      <w:i/>
      <w:iCs/>
    </w:rPr>
  </w:style>
  <w:style w:type="paragraph" w:styleId="Heading3">
    <w:name w:val="heading 3"/>
    <w:basedOn w:val="Normal"/>
    <w:next w:val="Normal"/>
    <w:link w:val="Heading3Char"/>
    <w:uiPriority w:val="9"/>
    <w:semiHidden/>
    <w:unhideWhenUsed/>
    <w:qFormat/>
    <w:rsid w:val="003538AB"/>
    <w:pPr>
      <w:keepNext/>
      <w:spacing w:before="240" w:after="60"/>
      <w:outlineLvl w:val="2"/>
    </w:pPr>
    <w:rPr>
      <w:rFonts w:ascii="Calibri Light" w:hAnsi="Calibri Light"/>
      <w:b/>
      <w:bCs/>
      <w:sz w:val="26"/>
      <w:szCs w:val="26"/>
    </w:rPr>
  </w:style>
  <w:style w:type="paragraph" w:styleId="Heading5">
    <w:name w:val="heading 5"/>
    <w:basedOn w:val="Normal"/>
    <w:next w:val="Normal"/>
    <w:qFormat/>
    <w:rsid w:val="00B26F0B"/>
    <w:pPr>
      <w:keepNext/>
      <w:jc w:val="center"/>
      <w:outlineLvl w:val="4"/>
    </w:pPr>
    <w:rPr>
      <w:b/>
      <w:bCs/>
      <w:i/>
      <w:iCs/>
      <w:sz w:val="26"/>
      <w:szCs w:val="26"/>
    </w:rPr>
  </w:style>
  <w:style w:type="paragraph" w:styleId="Heading6">
    <w:name w:val="heading 6"/>
    <w:basedOn w:val="Normal"/>
    <w:next w:val="Normal"/>
    <w:link w:val="Heading6Char"/>
    <w:uiPriority w:val="9"/>
    <w:semiHidden/>
    <w:unhideWhenUsed/>
    <w:qFormat/>
    <w:rsid w:val="003538A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2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006EF"/>
    <w:pPr>
      <w:spacing w:before="100" w:beforeAutospacing="1" w:after="100" w:afterAutospacing="1"/>
    </w:pPr>
    <w:rPr>
      <w:sz w:val="24"/>
      <w:szCs w:val="24"/>
    </w:rPr>
  </w:style>
  <w:style w:type="paragraph" w:styleId="Header">
    <w:name w:val="header"/>
    <w:basedOn w:val="Normal"/>
    <w:link w:val="HeaderChar"/>
    <w:uiPriority w:val="99"/>
    <w:unhideWhenUsed/>
    <w:rsid w:val="00981474"/>
    <w:pPr>
      <w:tabs>
        <w:tab w:val="center" w:pos="4680"/>
        <w:tab w:val="right" w:pos="9360"/>
      </w:tabs>
    </w:pPr>
  </w:style>
  <w:style w:type="character" w:customStyle="1" w:styleId="HeaderChar">
    <w:name w:val="Header Char"/>
    <w:link w:val="Header"/>
    <w:uiPriority w:val="99"/>
    <w:rsid w:val="00981474"/>
    <w:rPr>
      <w:sz w:val="28"/>
      <w:szCs w:val="28"/>
    </w:rPr>
  </w:style>
  <w:style w:type="paragraph" w:styleId="Footer">
    <w:name w:val="footer"/>
    <w:basedOn w:val="Normal"/>
    <w:link w:val="FooterChar"/>
    <w:uiPriority w:val="99"/>
    <w:unhideWhenUsed/>
    <w:rsid w:val="00981474"/>
    <w:pPr>
      <w:tabs>
        <w:tab w:val="center" w:pos="4680"/>
        <w:tab w:val="right" w:pos="9360"/>
      </w:tabs>
    </w:pPr>
  </w:style>
  <w:style w:type="character" w:customStyle="1" w:styleId="FooterChar">
    <w:name w:val="Footer Char"/>
    <w:link w:val="Footer"/>
    <w:uiPriority w:val="99"/>
    <w:rsid w:val="00981474"/>
    <w:rPr>
      <w:sz w:val="28"/>
      <w:szCs w:val="28"/>
    </w:rPr>
  </w:style>
  <w:style w:type="character" w:styleId="Hyperlink">
    <w:name w:val="Hyperlink"/>
    <w:uiPriority w:val="99"/>
    <w:unhideWhenUsed/>
    <w:rsid w:val="00881B25"/>
    <w:rPr>
      <w:color w:val="0000FF"/>
      <w:u w:val="single"/>
    </w:rPr>
  </w:style>
  <w:style w:type="character" w:customStyle="1" w:styleId="googqs-tidbit1">
    <w:name w:val="goog_qs-tidbit1"/>
    <w:rsid w:val="001B36BA"/>
    <w:rPr>
      <w:vanish w:val="0"/>
      <w:webHidden w:val="0"/>
      <w:specVanish w:val="0"/>
    </w:rPr>
  </w:style>
  <w:style w:type="character" w:customStyle="1" w:styleId="Heading1Char">
    <w:name w:val="Heading 1 Char"/>
    <w:link w:val="Heading1"/>
    <w:uiPriority w:val="9"/>
    <w:rsid w:val="00C44E5C"/>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3538AB"/>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3538AB"/>
    <w:rPr>
      <w:rFonts w:ascii="Calibri Light" w:eastAsia="Times New Roman" w:hAnsi="Calibri Light" w:cs="Times New Roman"/>
      <w:b/>
      <w:bCs/>
      <w:sz w:val="26"/>
      <w:szCs w:val="26"/>
    </w:rPr>
  </w:style>
  <w:style w:type="character" w:customStyle="1" w:styleId="Heading6Char">
    <w:name w:val="Heading 6 Char"/>
    <w:link w:val="Heading6"/>
    <w:uiPriority w:val="9"/>
    <w:semiHidden/>
    <w:rsid w:val="003538AB"/>
    <w:rPr>
      <w:rFonts w:ascii="Calibri" w:eastAsia="Times New Roman" w:hAnsi="Calibri" w:cs="Times New Roman"/>
      <w:b/>
      <w:bCs/>
      <w:sz w:val="22"/>
      <w:szCs w:val="22"/>
    </w:rPr>
  </w:style>
  <w:style w:type="paragraph" w:styleId="BalloonText">
    <w:name w:val="Balloon Text"/>
    <w:basedOn w:val="Normal"/>
    <w:link w:val="BalloonTextChar"/>
    <w:uiPriority w:val="99"/>
    <w:semiHidden/>
    <w:unhideWhenUsed/>
    <w:rsid w:val="00261648"/>
    <w:rPr>
      <w:rFonts w:ascii="Segoe UI" w:hAnsi="Segoe UI" w:cs="Segoe UI"/>
      <w:sz w:val="18"/>
      <w:szCs w:val="18"/>
    </w:rPr>
  </w:style>
  <w:style w:type="character" w:customStyle="1" w:styleId="BalloonTextChar">
    <w:name w:val="Balloon Text Char"/>
    <w:link w:val="BalloonText"/>
    <w:uiPriority w:val="99"/>
    <w:semiHidden/>
    <w:rsid w:val="00261648"/>
    <w:rPr>
      <w:rFonts w:ascii="Segoe UI" w:hAnsi="Segoe UI" w:cs="Segoe UI"/>
      <w:sz w:val="18"/>
      <w:szCs w:val="18"/>
    </w:rPr>
  </w:style>
  <w:style w:type="character" w:customStyle="1" w:styleId="Bodytext2Exact">
    <w:name w:val="Body text (2) Exact"/>
    <w:uiPriority w:val="99"/>
    <w:rsid w:val="00FF7E53"/>
    <w:rPr>
      <w:rFonts w:ascii="Times New Roman" w:hAnsi="Times New Roman" w:cs="Times New Roman"/>
      <w:sz w:val="28"/>
      <w:szCs w:val="28"/>
      <w:u w:val="none"/>
    </w:rPr>
  </w:style>
  <w:style w:type="character" w:customStyle="1" w:styleId="Bodytext2Exact1">
    <w:name w:val="Body text (2) Exact1"/>
    <w:uiPriority w:val="99"/>
    <w:rsid w:val="00FF7E53"/>
    <w:rPr>
      <w:color w:val="000000"/>
      <w:spacing w:val="0"/>
      <w:w w:val="100"/>
      <w:position w:val="0"/>
      <w:sz w:val="28"/>
      <w:szCs w:val="28"/>
      <w:shd w:val="clear" w:color="auto" w:fill="FFFFFF"/>
    </w:rPr>
  </w:style>
  <w:style w:type="character" w:customStyle="1" w:styleId="Bodytext2BoldExact">
    <w:name w:val="Body text (2) + Bold Exact"/>
    <w:uiPriority w:val="99"/>
    <w:rsid w:val="00FF7E53"/>
    <w:rPr>
      <w:b/>
      <w:bCs/>
      <w:color w:val="000000"/>
      <w:spacing w:val="0"/>
      <w:w w:val="100"/>
      <w:position w:val="0"/>
      <w:sz w:val="28"/>
      <w:szCs w:val="28"/>
      <w:shd w:val="clear" w:color="auto" w:fill="FFFFFF"/>
    </w:rPr>
  </w:style>
  <w:style w:type="character" w:customStyle="1" w:styleId="Bodytext5Exact">
    <w:name w:val="Body text (5) Exact"/>
    <w:link w:val="Bodytext5"/>
    <w:uiPriority w:val="99"/>
    <w:rsid w:val="00FF7E53"/>
    <w:rPr>
      <w:i/>
      <w:iCs/>
      <w:spacing w:val="-20"/>
      <w:sz w:val="11"/>
      <w:szCs w:val="11"/>
      <w:shd w:val="clear" w:color="auto" w:fill="FFFFFF"/>
    </w:rPr>
  </w:style>
  <w:style w:type="character" w:customStyle="1" w:styleId="Bodytext5Exact1">
    <w:name w:val="Body text (5) Exact1"/>
    <w:uiPriority w:val="99"/>
    <w:rsid w:val="00FF7E53"/>
  </w:style>
  <w:style w:type="character" w:customStyle="1" w:styleId="Bodytext3Exact">
    <w:name w:val="Body text (3) Exact"/>
    <w:uiPriority w:val="99"/>
    <w:rsid w:val="00FF7E53"/>
    <w:rPr>
      <w:rFonts w:ascii="Times New Roman" w:hAnsi="Times New Roman" w:cs="Times New Roman"/>
      <w:b/>
      <w:bCs/>
      <w:sz w:val="28"/>
      <w:szCs w:val="28"/>
      <w:u w:val="none"/>
    </w:rPr>
  </w:style>
  <w:style w:type="character" w:customStyle="1" w:styleId="Bodytext3Exact1">
    <w:name w:val="Body text (3) Exact1"/>
    <w:uiPriority w:val="99"/>
    <w:rsid w:val="00FF7E53"/>
    <w:rPr>
      <w:b/>
      <w:bCs/>
      <w:color w:val="000000"/>
      <w:spacing w:val="0"/>
      <w:w w:val="100"/>
      <w:position w:val="0"/>
      <w:sz w:val="28"/>
      <w:szCs w:val="28"/>
      <w:shd w:val="clear" w:color="auto" w:fill="FFFFFF"/>
    </w:rPr>
  </w:style>
  <w:style w:type="character" w:customStyle="1" w:styleId="Bodytext8Exact">
    <w:name w:val="Body text (8) Exact"/>
    <w:link w:val="Bodytext8"/>
    <w:uiPriority w:val="99"/>
    <w:rsid w:val="00FF7E53"/>
    <w:rPr>
      <w:shd w:val="clear" w:color="auto" w:fill="FFFFFF"/>
    </w:rPr>
  </w:style>
  <w:style w:type="character" w:customStyle="1" w:styleId="Bodytext8Exact1">
    <w:name w:val="Body text (8) Exact1"/>
    <w:uiPriority w:val="99"/>
    <w:rsid w:val="00FF7E53"/>
  </w:style>
  <w:style w:type="character" w:customStyle="1" w:styleId="Bodytext3">
    <w:name w:val="Body text (3)_"/>
    <w:link w:val="Bodytext31"/>
    <w:uiPriority w:val="99"/>
    <w:rsid w:val="00FF7E53"/>
    <w:rPr>
      <w:b/>
      <w:bCs/>
      <w:sz w:val="28"/>
      <w:szCs w:val="28"/>
      <w:shd w:val="clear" w:color="auto" w:fill="FFFFFF"/>
    </w:rPr>
  </w:style>
  <w:style w:type="character" w:customStyle="1" w:styleId="Bodytext30">
    <w:name w:val="Body text (3)"/>
    <w:uiPriority w:val="99"/>
    <w:rsid w:val="00FF7E53"/>
  </w:style>
  <w:style w:type="character" w:customStyle="1" w:styleId="Bodytext33">
    <w:name w:val="Body text (3)3"/>
    <w:uiPriority w:val="99"/>
    <w:rsid w:val="00FF7E53"/>
    <w:rPr>
      <w:b/>
      <w:bCs/>
      <w:sz w:val="28"/>
      <w:szCs w:val="28"/>
      <w:u w:val="single"/>
      <w:shd w:val="clear" w:color="auto" w:fill="FFFFFF"/>
    </w:rPr>
  </w:style>
  <w:style w:type="character" w:customStyle="1" w:styleId="Bodytext32">
    <w:name w:val="Body text (3)2"/>
    <w:uiPriority w:val="99"/>
    <w:rsid w:val="00FF7E53"/>
    <w:rPr>
      <w:b/>
      <w:bCs/>
      <w:sz w:val="28"/>
      <w:szCs w:val="28"/>
      <w:u w:val="single"/>
      <w:shd w:val="clear" w:color="auto" w:fill="FFFFFF"/>
    </w:rPr>
  </w:style>
  <w:style w:type="character" w:customStyle="1" w:styleId="Bodytext4">
    <w:name w:val="Body text (4)_"/>
    <w:link w:val="Bodytext41"/>
    <w:uiPriority w:val="99"/>
    <w:rsid w:val="00FF7E53"/>
    <w:rPr>
      <w:i/>
      <w:iCs/>
      <w:sz w:val="28"/>
      <w:szCs w:val="28"/>
      <w:shd w:val="clear" w:color="auto" w:fill="FFFFFF"/>
    </w:rPr>
  </w:style>
  <w:style w:type="character" w:customStyle="1" w:styleId="Bodytext40">
    <w:name w:val="Body text (4)"/>
    <w:uiPriority w:val="99"/>
    <w:rsid w:val="00FF7E53"/>
  </w:style>
  <w:style w:type="character" w:customStyle="1" w:styleId="Heading10">
    <w:name w:val="Heading #1_"/>
    <w:link w:val="Heading11"/>
    <w:uiPriority w:val="99"/>
    <w:rsid w:val="00FF7E53"/>
    <w:rPr>
      <w:b/>
      <w:bCs/>
      <w:sz w:val="32"/>
      <w:szCs w:val="32"/>
      <w:shd w:val="clear" w:color="auto" w:fill="FFFFFF"/>
    </w:rPr>
  </w:style>
  <w:style w:type="character" w:customStyle="1" w:styleId="Heading12">
    <w:name w:val="Heading #1"/>
    <w:uiPriority w:val="99"/>
    <w:rsid w:val="00FF7E53"/>
  </w:style>
  <w:style w:type="character" w:customStyle="1" w:styleId="Bodytext2">
    <w:name w:val="Body text (2)_"/>
    <w:link w:val="Bodytext21"/>
    <w:uiPriority w:val="99"/>
    <w:rsid w:val="00FF7E53"/>
    <w:rPr>
      <w:sz w:val="28"/>
      <w:szCs w:val="28"/>
      <w:shd w:val="clear" w:color="auto" w:fill="FFFFFF"/>
    </w:rPr>
  </w:style>
  <w:style w:type="character" w:customStyle="1" w:styleId="Bodytext20">
    <w:name w:val="Body text (2)"/>
    <w:uiPriority w:val="99"/>
    <w:rsid w:val="00FF7E53"/>
  </w:style>
  <w:style w:type="character" w:customStyle="1" w:styleId="Bodytext2Italic">
    <w:name w:val="Body text (2) + Italic"/>
    <w:uiPriority w:val="99"/>
    <w:rsid w:val="00FF7E53"/>
    <w:rPr>
      <w:i/>
      <w:iCs/>
      <w:sz w:val="28"/>
      <w:szCs w:val="28"/>
      <w:shd w:val="clear" w:color="auto" w:fill="FFFFFF"/>
    </w:rPr>
  </w:style>
  <w:style w:type="character" w:customStyle="1" w:styleId="Bodytext4NotItalic">
    <w:name w:val="Body text (4) + Not Italic"/>
    <w:uiPriority w:val="99"/>
    <w:rsid w:val="00FF7E53"/>
    <w:rPr>
      <w:i w:val="0"/>
      <w:iCs w:val="0"/>
      <w:sz w:val="28"/>
      <w:szCs w:val="28"/>
      <w:shd w:val="clear" w:color="auto" w:fill="FFFFFF"/>
    </w:rPr>
  </w:style>
  <w:style w:type="character" w:customStyle="1" w:styleId="Bodytext2Bold">
    <w:name w:val="Body text (2) + Bold"/>
    <w:uiPriority w:val="99"/>
    <w:rsid w:val="00FF7E53"/>
    <w:rPr>
      <w:b/>
      <w:bCs/>
      <w:sz w:val="28"/>
      <w:szCs w:val="28"/>
      <w:shd w:val="clear" w:color="auto" w:fill="FFFFFF"/>
    </w:rPr>
  </w:style>
  <w:style w:type="character" w:customStyle="1" w:styleId="Headerorfooter">
    <w:name w:val="Header or footer_"/>
    <w:link w:val="Headerorfooter1"/>
    <w:uiPriority w:val="99"/>
    <w:rsid w:val="00FF7E53"/>
    <w:rPr>
      <w:sz w:val="28"/>
      <w:szCs w:val="28"/>
      <w:shd w:val="clear" w:color="auto" w:fill="FFFFFF"/>
    </w:rPr>
  </w:style>
  <w:style w:type="character" w:customStyle="1" w:styleId="Headerorfooter0">
    <w:name w:val="Header or footer"/>
    <w:uiPriority w:val="99"/>
    <w:rsid w:val="00FF7E53"/>
  </w:style>
  <w:style w:type="character" w:customStyle="1" w:styleId="Bodytext23">
    <w:name w:val="Body text (2)3"/>
    <w:uiPriority w:val="99"/>
    <w:rsid w:val="00FF7E53"/>
  </w:style>
  <w:style w:type="character" w:customStyle="1" w:styleId="Heading20">
    <w:name w:val="Heading #2_"/>
    <w:link w:val="Heading21"/>
    <w:uiPriority w:val="99"/>
    <w:rsid w:val="00FF7E53"/>
    <w:rPr>
      <w:b/>
      <w:bCs/>
      <w:sz w:val="28"/>
      <w:szCs w:val="28"/>
      <w:shd w:val="clear" w:color="auto" w:fill="FFFFFF"/>
    </w:rPr>
  </w:style>
  <w:style w:type="character" w:customStyle="1" w:styleId="Heading22">
    <w:name w:val="Heading #2"/>
    <w:uiPriority w:val="99"/>
    <w:rsid w:val="00FF7E53"/>
  </w:style>
  <w:style w:type="character" w:customStyle="1" w:styleId="Bodytext6">
    <w:name w:val="Body text (6)_"/>
    <w:link w:val="Bodytext61"/>
    <w:uiPriority w:val="99"/>
    <w:rsid w:val="00FF7E53"/>
    <w:rPr>
      <w:b/>
      <w:bCs/>
      <w:i/>
      <w:iCs/>
      <w:sz w:val="26"/>
      <w:szCs w:val="26"/>
      <w:shd w:val="clear" w:color="auto" w:fill="FFFFFF"/>
    </w:rPr>
  </w:style>
  <w:style w:type="character" w:customStyle="1" w:styleId="Bodytext66pt">
    <w:name w:val="Body text (6) + 6 pt"/>
    <w:aliases w:val="Not Italic"/>
    <w:uiPriority w:val="99"/>
    <w:rsid w:val="00FF7E53"/>
    <w:rPr>
      <w:b/>
      <w:bCs/>
      <w:i w:val="0"/>
      <w:iCs w:val="0"/>
      <w:sz w:val="12"/>
      <w:szCs w:val="12"/>
      <w:shd w:val="clear" w:color="auto" w:fill="FFFFFF"/>
    </w:rPr>
  </w:style>
  <w:style w:type="character" w:customStyle="1" w:styleId="Bodytext60">
    <w:name w:val="Body text (6)"/>
    <w:uiPriority w:val="99"/>
    <w:rsid w:val="00FF7E53"/>
  </w:style>
  <w:style w:type="character" w:customStyle="1" w:styleId="Bodytext2Italic1">
    <w:name w:val="Body text (2) + Italic1"/>
    <w:uiPriority w:val="99"/>
    <w:rsid w:val="00FF7E53"/>
    <w:rPr>
      <w:i/>
      <w:iCs/>
      <w:sz w:val="28"/>
      <w:szCs w:val="28"/>
      <w:shd w:val="clear" w:color="auto" w:fill="FFFFFF"/>
    </w:rPr>
  </w:style>
  <w:style w:type="character" w:customStyle="1" w:styleId="Bodytext66pt1">
    <w:name w:val="Body text (6) + 6 pt1"/>
    <w:aliases w:val="Not Italic1"/>
    <w:uiPriority w:val="99"/>
    <w:rsid w:val="00FF7E53"/>
    <w:rPr>
      <w:b/>
      <w:bCs/>
      <w:i w:val="0"/>
      <w:iCs w:val="0"/>
      <w:sz w:val="12"/>
      <w:szCs w:val="12"/>
      <w:shd w:val="clear" w:color="auto" w:fill="FFFFFF"/>
    </w:rPr>
  </w:style>
  <w:style w:type="character" w:customStyle="1" w:styleId="Bodytext212pt">
    <w:name w:val="Body text (2) + 12 pt"/>
    <w:uiPriority w:val="99"/>
    <w:rsid w:val="00FF7E53"/>
    <w:rPr>
      <w:sz w:val="24"/>
      <w:szCs w:val="24"/>
      <w:shd w:val="clear" w:color="auto" w:fill="FFFFFF"/>
    </w:rPr>
  </w:style>
  <w:style w:type="character" w:customStyle="1" w:styleId="Bodytext42">
    <w:name w:val="Body text (4)2"/>
    <w:uiPriority w:val="99"/>
    <w:rsid w:val="00FF7E53"/>
  </w:style>
  <w:style w:type="character" w:customStyle="1" w:styleId="Bodytext4NotItalic1">
    <w:name w:val="Body text (4) + Not Italic1"/>
    <w:uiPriority w:val="99"/>
    <w:rsid w:val="00FF7E53"/>
    <w:rPr>
      <w:i w:val="0"/>
      <w:iCs w:val="0"/>
      <w:sz w:val="28"/>
      <w:szCs w:val="28"/>
      <w:shd w:val="clear" w:color="auto" w:fill="FFFFFF"/>
    </w:rPr>
  </w:style>
  <w:style w:type="character" w:customStyle="1" w:styleId="Bodytext2Bold1">
    <w:name w:val="Body text (2) + Bold1"/>
    <w:uiPriority w:val="99"/>
    <w:rsid w:val="00FF7E53"/>
    <w:rPr>
      <w:b/>
      <w:bCs/>
      <w:sz w:val="28"/>
      <w:szCs w:val="28"/>
      <w:shd w:val="clear" w:color="auto" w:fill="FFFFFF"/>
    </w:rPr>
  </w:style>
  <w:style w:type="character" w:customStyle="1" w:styleId="Heading2BookmanOldStyle">
    <w:name w:val="Heading #2 + Bookman Old Style"/>
    <w:aliases w:val="19 pt,Not Bold,Spacing 0 pt"/>
    <w:uiPriority w:val="99"/>
    <w:rsid w:val="00FF7E53"/>
    <w:rPr>
      <w:rFonts w:ascii="Bookman Old Style" w:hAnsi="Bookman Old Style" w:cs="Bookman Old Style"/>
      <w:b w:val="0"/>
      <w:bCs w:val="0"/>
      <w:spacing w:val="-10"/>
      <w:sz w:val="38"/>
      <w:szCs w:val="38"/>
      <w:shd w:val="clear" w:color="auto" w:fill="FFFFFF"/>
    </w:rPr>
  </w:style>
  <w:style w:type="character" w:customStyle="1" w:styleId="Bodytext22">
    <w:name w:val="Body text (2)2"/>
    <w:uiPriority w:val="99"/>
    <w:rsid w:val="00FF7E53"/>
    <w:rPr>
      <w:sz w:val="28"/>
      <w:szCs w:val="28"/>
      <w:u w:val="single"/>
      <w:shd w:val="clear" w:color="auto" w:fill="FFFFFF"/>
    </w:rPr>
  </w:style>
  <w:style w:type="character" w:customStyle="1" w:styleId="Bodytext7">
    <w:name w:val="Body text (7)_"/>
    <w:link w:val="Bodytext71"/>
    <w:uiPriority w:val="99"/>
    <w:rsid w:val="00FF7E53"/>
    <w:rPr>
      <w:b/>
      <w:bCs/>
      <w:sz w:val="22"/>
      <w:szCs w:val="22"/>
      <w:shd w:val="clear" w:color="auto" w:fill="FFFFFF"/>
    </w:rPr>
  </w:style>
  <w:style w:type="character" w:customStyle="1" w:styleId="Bodytext7NotBold">
    <w:name w:val="Body text (7) + Not Bold"/>
    <w:uiPriority w:val="99"/>
    <w:rsid w:val="00FF7E53"/>
    <w:rPr>
      <w:b w:val="0"/>
      <w:bCs w:val="0"/>
      <w:sz w:val="22"/>
      <w:szCs w:val="22"/>
      <w:shd w:val="clear" w:color="auto" w:fill="FFFFFF"/>
    </w:rPr>
  </w:style>
  <w:style w:type="character" w:customStyle="1" w:styleId="Bodytext7NotBold1">
    <w:name w:val="Body text (7) + Not Bold1"/>
    <w:uiPriority w:val="99"/>
    <w:rsid w:val="00FF7E53"/>
    <w:rPr>
      <w:b w:val="0"/>
      <w:bCs w:val="0"/>
      <w:sz w:val="22"/>
      <w:szCs w:val="22"/>
      <w:shd w:val="clear" w:color="auto" w:fill="FFFFFF"/>
      <w:lang w:val="en-GB" w:eastAsia="en-GB"/>
    </w:rPr>
  </w:style>
  <w:style w:type="character" w:customStyle="1" w:styleId="Bodytext70">
    <w:name w:val="Body text (7)"/>
    <w:uiPriority w:val="99"/>
    <w:rsid w:val="00FF7E53"/>
  </w:style>
  <w:style w:type="character" w:customStyle="1" w:styleId="Bodytext72">
    <w:name w:val="Body text (7)2"/>
    <w:uiPriority w:val="99"/>
    <w:rsid w:val="00FF7E53"/>
  </w:style>
  <w:style w:type="paragraph" w:customStyle="1" w:styleId="Bodytext21">
    <w:name w:val="Body text (2)1"/>
    <w:basedOn w:val="Normal"/>
    <w:link w:val="Bodytext2"/>
    <w:uiPriority w:val="99"/>
    <w:rsid w:val="00FF7E53"/>
    <w:pPr>
      <w:widowControl w:val="0"/>
      <w:shd w:val="clear" w:color="auto" w:fill="FFFFFF"/>
      <w:spacing w:before="540" w:line="322" w:lineRule="exact"/>
      <w:jc w:val="both"/>
    </w:pPr>
  </w:style>
  <w:style w:type="paragraph" w:customStyle="1" w:styleId="Bodytext5">
    <w:name w:val="Body text (5)"/>
    <w:basedOn w:val="Normal"/>
    <w:link w:val="Bodytext5Exact"/>
    <w:uiPriority w:val="99"/>
    <w:rsid w:val="00FF7E53"/>
    <w:pPr>
      <w:widowControl w:val="0"/>
      <w:shd w:val="clear" w:color="auto" w:fill="FFFFFF"/>
      <w:spacing w:after="120" w:line="240" w:lineRule="atLeast"/>
    </w:pPr>
    <w:rPr>
      <w:i/>
      <w:iCs/>
      <w:spacing w:val="-20"/>
      <w:sz w:val="11"/>
      <w:szCs w:val="11"/>
    </w:rPr>
  </w:style>
  <w:style w:type="paragraph" w:customStyle="1" w:styleId="Bodytext31">
    <w:name w:val="Body text (3)1"/>
    <w:basedOn w:val="Normal"/>
    <w:link w:val="Bodytext3"/>
    <w:uiPriority w:val="99"/>
    <w:rsid w:val="00FF7E53"/>
    <w:pPr>
      <w:widowControl w:val="0"/>
      <w:shd w:val="clear" w:color="auto" w:fill="FFFFFF"/>
      <w:spacing w:after="300" w:line="322" w:lineRule="exact"/>
      <w:jc w:val="center"/>
    </w:pPr>
    <w:rPr>
      <w:b/>
      <w:bCs/>
    </w:rPr>
  </w:style>
  <w:style w:type="paragraph" w:customStyle="1" w:styleId="Bodytext8">
    <w:name w:val="Body text (8)"/>
    <w:basedOn w:val="Normal"/>
    <w:link w:val="Bodytext8Exact"/>
    <w:uiPriority w:val="99"/>
    <w:rsid w:val="00FF7E53"/>
    <w:pPr>
      <w:widowControl w:val="0"/>
      <w:shd w:val="clear" w:color="auto" w:fill="FFFFFF"/>
      <w:spacing w:before="120" w:line="240" w:lineRule="atLeast"/>
    </w:pPr>
    <w:rPr>
      <w:sz w:val="20"/>
      <w:szCs w:val="20"/>
    </w:rPr>
  </w:style>
  <w:style w:type="paragraph" w:customStyle="1" w:styleId="Bodytext41">
    <w:name w:val="Body text (4)1"/>
    <w:basedOn w:val="Normal"/>
    <w:link w:val="Bodytext4"/>
    <w:uiPriority w:val="99"/>
    <w:rsid w:val="00FF7E53"/>
    <w:pPr>
      <w:widowControl w:val="0"/>
      <w:shd w:val="clear" w:color="auto" w:fill="FFFFFF"/>
      <w:spacing w:before="300" w:after="600" w:line="240" w:lineRule="atLeast"/>
      <w:jc w:val="center"/>
    </w:pPr>
    <w:rPr>
      <w:i/>
      <w:iCs/>
    </w:rPr>
  </w:style>
  <w:style w:type="paragraph" w:customStyle="1" w:styleId="Heading11">
    <w:name w:val="Heading #11"/>
    <w:basedOn w:val="Normal"/>
    <w:link w:val="Heading10"/>
    <w:uiPriority w:val="99"/>
    <w:rsid w:val="00FF7E53"/>
    <w:pPr>
      <w:widowControl w:val="0"/>
      <w:shd w:val="clear" w:color="auto" w:fill="FFFFFF"/>
      <w:spacing w:before="600" w:line="317" w:lineRule="exact"/>
      <w:jc w:val="center"/>
      <w:outlineLvl w:val="0"/>
    </w:pPr>
    <w:rPr>
      <w:b/>
      <w:bCs/>
      <w:sz w:val="32"/>
      <w:szCs w:val="32"/>
    </w:rPr>
  </w:style>
  <w:style w:type="paragraph" w:customStyle="1" w:styleId="Headerorfooter1">
    <w:name w:val="Header or footer1"/>
    <w:basedOn w:val="Normal"/>
    <w:link w:val="Headerorfooter"/>
    <w:uiPriority w:val="99"/>
    <w:rsid w:val="00FF7E53"/>
    <w:pPr>
      <w:widowControl w:val="0"/>
      <w:shd w:val="clear" w:color="auto" w:fill="FFFFFF"/>
      <w:spacing w:line="240" w:lineRule="atLeast"/>
    </w:pPr>
  </w:style>
  <w:style w:type="paragraph" w:customStyle="1" w:styleId="Heading21">
    <w:name w:val="Heading #21"/>
    <w:basedOn w:val="Normal"/>
    <w:link w:val="Heading20"/>
    <w:uiPriority w:val="99"/>
    <w:rsid w:val="00FF7E53"/>
    <w:pPr>
      <w:widowControl w:val="0"/>
      <w:shd w:val="clear" w:color="auto" w:fill="FFFFFF"/>
      <w:spacing w:before="60" w:after="60" w:line="240" w:lineRule="atLeast"/>
      <w:jc w:val="both"/>
      <w:outlineLvl w:val="1"/>
    </w:pPr>
    <w:rPr>
      <w:b/>
      <w:bCs/>
    </w:rPr>
  </w:style>
  <w:style w:type="paragraph" w:customStyle="1" w:styleId="Bodytext61">
    <w:name w:val="Body text (6)1"/>
    <w:basedOn w:val="Normal"/>
    <w:link w:val="Bodytext6"/>
    <w:uiPriority w:val="99"/>
    <w:rsid w:val="00FF7E53"/>
    <w:pPr>
      <w:widowControl w:val="0"/>
      <w:shd w:val="clear" w:color="auto" w:fill="FFFFFF"/>
      <w:spacing w:before="60" w:after="60" w:line="240" w:lineRule="atLeast"/>
      <w:jc w:val="both"/>
    </w:pPr>
    <w:rPr>
      <w:b/>
      <w:bCs/>
      <w:i/>
      <w:iCs/>
      <w:sz w:val="26"/>
      <w:szCs w:val="26"/>
    </w:rPr>
  </w:style>
  <w:style w:type="paragraph" w:customStyle="1" w:styleId="Bodytext71">
    <w:name w:val="Body text (7)1"/>
    <w:basedOn w:val="Normal"/>
    <w:link w:val="Bodytext7"/>
    <w:uiPriority w:val="99"/>
    <w:rsid w:val="00FF7E53"/>
    <w:pPr>
      <w:widowControl w:val="0"/>
      <w:shd w:val="clear" w:color="auto" w:fill="FFFFFF"/>
      <w:spacing w:line="245" w:lineRule="exact"/>
      <w:jc w:val="both"/>
    </w:pPr>
    <w:rPr>
      <w:b/>
      <w:bCs/>
      <w:sz w:val="22"/>
      <w:szCs w:val="22"/>
    </w:rPr>
  </w:style>
  <w:style w:type="paragraph" w:styleId="ListParagraph">
    <w:name w:val="List Paragraph"/>
    <w:basedOn w:val="Normal"/>
    <w:uiPriority w:val="34"/>
    <w:qFormat/>
    <w:rsid w:val="007177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C44E5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3538AB"/>
    <w:pPr>
      <w:keepNext/>
      <w:spacing w:before="240" w:after="60"/>
      <w:outlineLvl w:val="1"/>
    </w:pPr>
    <w:rPr>
      <w:rFonts w:ascii="Calibri Light" w:hAnsi="Calibri Light"/>
      <w:b/>
      <w:bCs/>
      <w:i/>
      <w:iCs/>
    </w:rPr>
  </w:style>
  <w:style w:type="paragraph" w:styleId="Heading3">
    <w:name w:val="heading 3"/>
    <w:basedOn w:val="Normal"/>
    <w:next w:val="Normal"/>
    <w:link w:val="Heading3Char"/>
    <w:uiPriority w:val="9"/>
    <w:semiHidden/>
    <w:unhideWhenUsed/>
    <w:qFormat/>
    <w:rsid w:val="003538AB"/>
    <w:pPr>
      <w:keepNext/>
      <w:spacing w:before="240" w:after="60"/>
      <w:outlineLvl w:val="2"/>
    </w:pPr>
    <w:rPr>
      <w:rFonts w:ascii="Calibri Light" w:hAnsi="Calibri Light"/>
      <w:b/>
      <w:bCs/>
      <w:sz w:val="26"/>
      <w:szCs w:val="26"/>
    </w:rPr>
  </w:style>
  <w:style w:type="paragraph" w:styleId="Heading5">
    <w:name w:val="heading 5"/>
    <w:basedOn w:val="Normal"/>
    <w:next w:val="Normal"/>
    <w:qFormat/>
    <w:rsid w:val="00B26F0B"/>
    <w:pPr>
      <w:keepNext/>
      <w:jc w:val="center"/>
      <w:outlineLvl w:val="4"/>
    </w:pPr>
    <w:rPr>
      <w:b/>
      <w:bCs/>
      <w:i/>
      <w:iCs/>
      <w:sz w:val="26"/>
      <w:szCs w:val="26"/>
    </w:rPr>
  </w:style>
  <w:style w:type="paragraph" w:styleId="Heading6">
    <w:name w:val="heading 6"/>
    <w:basedOn w:val="Normal"/>
    <w:next w:val="Normal"/>
    <w:link w:val="Heading6Char"/>
    <w:uiPriority w:val="9"/>
    <w:semiHidden/>
    <w:unhideWhenUsed/>
    <w:qFormat/>
    <w:rsid w:val="003538A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2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006EF"/>
    <w:pPr>
      <w:spacing w:before="100" w:beforeAutospacing="1" w:after="100" w:afterAutospacing="1"/>
    </w:pPr>
    <w:rPr>
      <w:sz w:val="24"/>
      <w:szCs w:val="24"/>
    </w:rPr>
  </w:style>
  <w:style w:type="paragraph" w:styleId="Header">
    <w:name w:val="header"/>
    <w:basedOn w:val="Normal"/>
    <w:link w:val="HeaderChar"/>
    <w:uiPriority w:val="99"/>
    <w:unhideWhenUsed/>
    <w:rsid w:val="00981474"/>
    <w:pPr>
      <w:tabs>
        <w:tab w:val="center" w:pos="4680"/>
        <w:tab w:val="right" w:pos="9360"/>
      </w:tabs>
    </w:pPr>
  </w:style>
  <w:style w:type="character" w:customStyle="1" w:styleId="HeaderChar">
    <w:name w:val="Header Char"/>
    <w:link w:val="Header"/>
    <w:uiPriority w:val="99"/>
    <w:rsid w:val="00981474"/>
    <w:rPr>
      <w:sz w:val="28"/>
      <w:szCs w:val="28"/>
    </w:rPr>
  </w:style>
  <w:style w:type="paragraph" w:styleId="Footer">
    <w:name w:val="footer"/>
    <w:basedOn w:val="Normal"/>
    <w:link w:val="FooterChar"/>
    <w:uiPriority w:val="99"/>
    <w:unhideWhenUsed/>
    <w:rsid w:val="00981474"/>
    <w:pPr>
      <w:tabs>
        <w:tab w:val="center" w:pos="4680"/>
        <w:tab w:val="right" w:pos="9360"/>
      </w:tabs>
    </w:pPr>
  </w:style>
  <w:style w:type="character" w:customStyle="1" w:styleId="FooterChar">
    <w:name w:val="Footer Char"/>
    <w:link w:val="Footer"/>
    <w:uiPriority w:val="99"/>
    <w:rsid w:val="00981474"/>
    <w:rPr>
      <w:sz w:val="28"/>
      <w:szCs w:val="28"/>
    </w:rPr>
  </w:style>
  <w:style w:type="character" w:styleId="Hyperlink">
    <w:name w:val="Hyperlink"/>
    <w:uiPriority w:val="99"/>
    <w:unhideWhenUsed/>
    <w:rsid w:val="00881B25"/>
    <w:rPr>
      <w:color w:val="0000FF"/>
      <w:u w:val="single"/>
    </w:rPr>
  </w:style>
  <w:style w:type="character" w:customStyle="1" w:styleId="googqs-tidbit1">
    <w:name w:val="goog_qs-tidbit1"/>
    <w:rsid w:val="001B36BA"/>
    <w:rPr>
      <w:vanish w:val="0"/>
      <w:webHidden w:val="0"/>
      <w:specVanish w:val="0"/>
    </w:rPr>
  </w:style>
  <w:style w:type="character" w:customStyle="1" w:styleId="Heading1Char">
    <w:name w:val="Heading 1 Char"/>
    <w:link w:val="Heading1"/>
    <w:uiPriority w:val="9"/>
    <w:rsid w:val="00C44E5C"/>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3538AB"/>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3538AB"/>
    <w:rPr>
      <w:rFonts w:ascii="Calibri Light" w:eastAsia="Times New Roman" w:hAnsi="Calibri Light" w:cs="Times New Roman"/>
      <w:b/>
      <w:bCs/>
      <w:sz w:val="26"/>
      <w:szCs w:val="26"/>
    </w:rPr>
  </w:style>
  <w:style w:type="character" w:customStyle="1" w:styleId="Heading6Char">
    <w:name w:val="Heading 6 Char"/>
    <w:link w:val="Heading6"/>
    <w:uiPriority w:val="9"/>
    <w:semiHidden/>
    <w:rsid w:val="003538AB"/>
    <w:rPr>
      <w:rFonts w:ascii="Calibri" w:eastAsia="Times New Roman" w:hAnsi="Calibri" w:cs="Times New Roman"/>
      <w:b/>
      <w:bCs/>
      <w:sz w:val="22"/>
      <w:szCs w:val="22"/>
    </w:rPr>
  </w:style>
  <w:style w:type="paragraph" w:styleId="BalloonText">
    <w:name w:val="Balloon Text"/>
    <w:basedOn w:val="Normal"/>
    <w:link w:val="BalloonTextChar"/>
    <w:uiPriority w:val="99"/>
    <w:semiHidden/>
    <w:unhideWhenUsed/>
    <w:rsid w:val="00261648"/>
    <w:rPr>
      <w:rFonts w:ascii="Segoe UI" w:hAnsi="Segoe UI" w:cs="Segoe UI"/>
      <w:sz w:val="18"/>
      <w:szCs w:val="18"/>
    </w:rPr>
  </w:style>
  <w:style w:type="character" w:customStyle="1" w:styleId="BalloonTextChar">
    <w:name w:val="Balloon Text Char"/>
    <w:link w:val="BalloonText"/>
    <w:uiPriority w:val="99"/>
    <w:semiHidden/>
    <w:rsid w:val="00261648"/>
    <w:rPr>
      <w:rFonts w:ascii="Segoe UI" w:hAnsi="Segoe UI" w:cs="Segoe UI"/>
      <w:sz w:val="18"/>
      <w:szCs w:val="18"/>
    </w:rPr>
  </w:style>
  <w:style w:type="character" w:customStyle="1" w:styleId="Bodytext2Exact">
    <w:name w:val="Body text (2) Exact"/>
    <w:uiPriority w:val="99"/>
    <w:rsid w:val="00FF7E53"/>
    <w:rPr>
      <w:rFonts w:ascii="Times New Roman" w:hAnsi="Times New Roman" w:cs="Times New Roman"/>
      <w:sz w:val="28"/>
      <w:szCs w:val="28"/>
      <w:u w:val="none"/>
    </w:rPr>
  </w:style>
  <w:style w:type="character" w:customStyle="1" w:styleId="Bodytext2Exact1">
    <w:name w:val="Body text (2) Exact1"/>
    <w:uiPriority w:val="99"/>
    <w:rsid w:val="00FF7E53"/>
    <w:rPr>
      <w:color w:val="000000"/>
      <w:spacing w:val="0"/>
      <w:w w:val="100"/>
      <w:position w:val="0"/>
      <w:sz w:val="28"/>
      <w:szCs w:val="28"/>
      <w:shd w:val="clear" w:color="auto" w:fill="FFFFFF"/>
    </w:rPr>
  </w:style>
  <w:style w:type="character" w:customStyle="1" w:styleId="Bodytext2BoldExact">
    <w:name w:val="Body text (2) + Bold Exact"/>
    <w:uiPriority w:val="99"/>
    <w:rsid w:val="00FF7E53"/>
    <w:rPr>
      <w:b/>
      <w:bCs/>
      <w:color w:val="000000"/>
      <w:spacing w:val="0"/>
      <w:w w:val="100"/>
      <w:position w:val="0"/>
      <w:sz w:val="28"/>
      <w:szCs w:val="28"/>
      <w:shd w:val="clear" w:color="auto" w:fill="FFFFFF"/>
    </w:rPr>
  </w:style>
  <w:style w:type="character" w:customStyle="1" w:styleId="Bodytext5Exact">
    <w:name w:val="Body text (5) Exact"/>
    <w:link w:val="Bodytext5"/>
    <w:uiPriority w:val="99"/>
    <w:rsid w:val="00FF7E53"/>
    <w:rPr>
      <w:i/>
      <w:iCs/>
      <w:spacing w:val="-20"/>
      <w:sz w:val="11"/>
      <w:szCs w:val="11"/>
      <w:shd w:val="clear" w:color="auto" w:fill="FFFFFF"/>
    </w:rPr>
  </w:style>
  <w:style w:type="character" w:customStyle="1" w:styleId="Bodytext5Exact1">
    <w:name w:val="Body text (5) Exact1"/>
    <w:uiPriority w:val="99"/>
    <w:rsid w:val="00FF7E53"/>
  </w:style>
  <w:style w:type="character" w:customStyle="1" w:styleId="Bodytext3Exact">
    <w:name w:val="Body text (3) Exact"/>
    <w:uiPriority w:val="99"/>
    <w:rsid w:val="00FF7E53"/>
    <w:rPr>
      <w:rFonts w:ascii="Times New Roman" w:hAnsi="Times New Roman" w:cs="Times New Roman"/>
      <w:b/>
      <w:bCs/>
      <w:sz w:val="28"/>
      <w:szCs w:val="28"/>
      <w:u w:val="none"/>
    </w:rPr>
  </w:style>
  <w:style w:type="character" w:customStyle="1" w:styleId="Bodytext3Exact1">
    <w:name w:val="Body text (3) Exact1"/>
    <w:uiPriority w:val="99"/>
    <w:rsid w:val="00FF7E53"/>
    <w:rPr>
      <w:b/>
      <w:bCs/>
      <w:color w:val="000000"/>
      <w:spacing w:val="0"/>
      <w:w w:val="100"/>
      <w:position w:val="0"/>
      <w:sz w:val="28"/>
      <w:szCs w:val="28"/>
      <w:shd w:val="clear" w:color="auto" w:fill="FFFFFF"/>
    </w:rPr>
  </w:style>
  <w:style w:type="character" w:customStyle="1" w:styleId="Bodytext8Exact">
    <w:name w:val="Body text (8) Exact"/>
    <w:link w:val="Bodytext8"/>
    <w:uiPriority w:val="99"/>
    <w:rsid w:val="00FF7E53"/>
    <w:rPr>
      <w:shd w:val="clear" w:color="auto" w:fill="FFFFFF"/>
    </w:rPr>
  </w:style>
  <w:style w:type="character" w:customStyle="1" w:styleId="Bodytext8Exact1">
    <w:name w:val="Body text (8) Exact1"/>
    <w:uiPriority w:val="99"/>
    <w:rsid w:val="00FF7E53"/>
  </w:style>
  <w:style w:type="character" w:customStyle="1" w:styleId="Bodytext3">
    <w:name w:val="Body text (3)_"/>
    <w:link w:val="Bodytext31"/>
    <w:uiPriority w:val="99"/>
    <w:rsid w:val="00FF7E53"/>
    <w:rPr>
      <w:b/>
      <w:bCs/>
      <w:sz w:val="28"/>
      <w:szCs w:val="28"/>
      <w:shd w:val="clear" w:color="auto" w:fill="FFFFFF"/>
    </w:rPr>
  </w:style>
  <w:style w:type="character" w:customStyle="1" w:styleId="Bodytext30">
    <w:name w:val="Body text (3)"/>
    <w:uiPriority w:val="99"/>
    <w:rsid w:val="00FF7E53"/>
  </w:style>
  <w:style w:type="character" w:customStyle="1" w:styleId="Bodytext33">
    <w:name w:val="Body text (3)3"/>
    <w:uiPriority w:val="99"/>
    <w:rsid w:val="00FF7E53"/>
    <w:rPr>
      <w:b/>
      <w:bCs/>
      <w:sz w:val="28"/>
      <w:szCs w:val="28"/>
      <w:u w:val="single"/>
      <w:shd w:val="clear" w:color="auto" w:fill="FFFFFF"/>
    </w:rPr>
  </w:style>
  <w:style w:type="character" w:customStyle="1" w:styleId="Bodytext32">
    <w:name w:val="Body text (3)2"/>
    <w:uiPriority w:val="99"/>
    <w:rsid w:val="00FF7E53"/>
    <w:rPr>
      <w:b/>
      <w:bCs/>
      <w:sz w:val="28"/>
      <w:szCs w:val="28"/>
      <w:u w:val="single"/>
      <w:shd w:val="clear" w:color="auto" w:fill="FFFFFF"/>
    </w:rPr>
  </w:style>
  <w:style w:type="character" w:customStyle="1" w:styleId="Bodytext4">
    <w:name w:val="Body text (4)_"/>
    <w:link w:val="Bodytext41"/>
    <w:uiPriority w:val="99"/>
    <w:rsid w:val="00FF7E53"/>
    <w:rPr>
      <w:i/>
      <w:iCs/>
      <w:sz w:val="28"/>
      <w:szCs w:val="28"/>
      <w:shd w:val="clear" w:color="auto" w:fill="FFFFFF"/>
    </w:rPr>
  </w:style>
  <w:style w:type="character" w:customStyle="1" w:styleId="Bodytext40">
    <w:name w:val="Body text (4)"/>
    <w:uiPriority w:val="99"/>
    <w:rsid w:val="00FF7E53"/>
  </w:style>
  <w:style w:type="character" w:customStyle="1" w:styleId="Heading10">
    <w:name w:val="Heading #1_"/>
    <w:link w:val="Heading11"/>
    <w:uiPriority w:val="99"/>
    <w:rsid w:val="00FF7E53"/>
    <w:rPr>
      <w:b/>
      <w:bCs/>
      <w:sz w:val="32"/>
      <w:szCs w:val="32"/>
      <w:shd w:val="clear" w:color="auto" w:fill="FFFFFF"/>
    </w:rPr>
  </w:style>
  <w:style w:type="character" w:customStyle="1" w:styleId="Heading12">
    <w:name w:val="Heading #1"/>
    <w:uiPriority w:val="99"/>
    <w:rsid w:val="00FF7E53"/>
  </w:style>
  <w:style w:type="character" w:customStyle="1" w:styleId="Bodytext2">
    <w:name w:val="Body text (2)_"/>
    <w:link w:val="Bodytext21"/>
    <w:uiPriority w:val="99"/>
    <w:rsid w:val="00FF7E53"/>
    <w:rPr>
      <w:sz w:val="28"/>
      <w:szCs w:val="28"/>
      <w:shd w:val="clear" w:color="auto" w:fill="FFFFFF"/>
    </w:rPr>
  </w:style>
  <w:style w:type="character" w:customStyle="1" w:styleId="Bodytext20">
    <w:name w:val="Body text (2)"/>
    <w:uiPriority w:val="99"/>
    <w:rsid w:val="00FF7E53"/>
  </w:style>
  <w:style w:type="character" w:customStyle="1" w:styleId="Bodytext2Italic">
    <w:name w:val="Body text (2) + Italic"/>
    <w:uiPriority w:val="99"/>
    <w:rsid w:val="00FF7E53"/>
    <w:rPr>
      <w:i/>
      <w:iCs/>
      <w:sz w:val="28"/>
      <w:szCs w:val="28"/>
      <w:shd w:val="clear" w:color="auto" w:fill="FFFFFF"/>
    </w:rPr>
  </w:style>
  <w:style w:type="character" w:customStyle="1" w:styleId="Bodytext4NotItalic">
    <w:name w:val="Body text (4) + Not Italic"/>
    <w:uiPriority w:val="99"/>
    <w:rsid w:val="00FF7E53"/>
    <w:rPr>
      <w:i w:val="0"/>
      <w:iCs w:val="0"/>
      <w:sz w:val="28"/>
      <w:szCs w:val="28"/>
      <w:shd w:val="clear" w:color="auto" w:fill="FFFFFF"/>
    </w:rPr>
  </w:style>
  <w:style w:type="character" w:customStyle="1" w:styleId="Bodytext2Bold">
    <w:name w:val="Body text (2) + Bold"/>
    <w:uiPriority w:val="99"/>
    <w:rsid w:val="00FF7E53"/>
    <w:rPr>
      <w:b/>
      <w:bCs/>
      <w:sz w:val="28"/>
      <w:szCs w:val="28"/>
      <w:shd w:val="clear" w:color="auto" w:fill="FFFFFF"/>
    </w:rPr>
  </w:style>
  <w:style w:type="character" w:customStyle="1" w:styleId="Headerorfooter">
    <w:name w:val="Header or footer_"/>
    <w:link w:val="Headerorfooter1"/>
    <w:uiPriority w:val="99"/>
    <w:rsid w:val="00FF7E53"/>
    <w:rPr>
      <w:sz w:val="28"/>
      <w:szCs w:val="28"/>
      <w:shd w:val="clear" w:color="auto" w:fill="FFFFFF"/>
    </w:rPr>
  </w:style>
  <w:style w:type="character" w:customStyle="1" w:styleId="Headerorfooter0">
    <w:name w:val="Header or footer"/>
    <w:uiPriority w:val="99"/>
    <w:rsid w:val="00FF7E53"/>
  </w:style>
  <w:style w:type="character" w:customStyle="1" w:styleId="Bodytext23">
    <w:name w:val="Body text (2)3"/>
    <w:uiPriority w:val="99"/>
    <w:rsid w:val="00FF7E53"/>
  </w:style>
  <w:style w:type="character" w:customStyle="1" w:styleId="Heading20">
    <w:name w:val="Heading #2_"/>
    <w:link w:val="Heading21"/>
    <w:uiPriority w:val="99"/>
    <w:rsid w:val="00FF7E53"/>
    <w:rPr>
      <w:b/>
      <w:bCs/>
      <w:sz w:val="28"/>
      <w:szCs w:val="28"/>
      <w:shd w:val="clear" w:color="auto" w:fill="FFFFFF"/>
    </w:rPr>
  </w:style>
  <w:style w:type="character" w:customStyle="1" w:styleId="Heading22">
    <w:name w:val="Heading #2"/>
    <w:uiPriority w:val="99"/>
    <w:rsid w:val="00FF7E53"/>
  </w:style>
  <w:style w:type="character" w:customStyle="1" w:styleId="Bodytext6">
    <w:name w:val="Body text (6)_"/>
    <w:link w:val="Bodytext61"/>
    <w:uiPriority w:val="99"/>
    <w:rsid w:val="00FF7E53"/>
    <w:rPr>
      <w:b/>
      <w:bCs/>
      <w:i/>
      <w:iCs/>
      <w:sz w:val="26"/>
      <w:szCs w:val="26"/>
      <w:shd w:val="clear" w:color="auto" w:fill="FFFFFF"/>
    </w:rPr>
  </w:style>
  <w:style w:type="character" w:customStyle="1" w:styleId="Bodytext66pt">
    <w:name w:val="Body text (6) + 6 pt"/>
    <w:aliases w:val="Not Italic"/>
    <w:uiPriority w:val="99"/>
    <w:rsid w:val="00FF7E53"/>
    <w:rPr>
      <w:b/>
      <w:bCs/>
      <w:i w:val="0"/>
      <w:iCs w:val="0"/>
      <w:sz w:val="12"/>
      <w:szCs w:val="12"/>
      <w:shd w:val="clear" w:color="auto" w:fill="FFFFFF"/>
    </w:rPr>
  </w:style>
  <w:style w:type="character" w:customStyle="1" w:styleId="Bodytext60">
    <w:name w:val="Body text (6)"/>
    <w:uiPriority w:val="99"/>
    <w:rsid w:val="00FF7E53"/>
  </w:style>
  <w:style w:type="character" w:customStyle="1" w:styleId="Bodytext2Italic1">
    <w:name w:val="Body text (2) + Italic1"/>
    <w:uiPriority w:val="99"/>
    <w:rsid w:val="00FF7E53"/>
    <w:rPr>
      <w:i/>
      <w:iCs/>
      <w:sz w:val="28"/>
      <w:szCs w:val="28"/>
      <w:shd w:val="clear" w:color="auto" w:fill="FFFFFF"/>
    </w:rPr>
  </w:style>
  <w:style w:type="character" w:customStyle="1" w:styleId="Bodytext66pt1">
    <w:name w:val="Body text (6) + 6 pt1"/>
    <w:aliases w:val="Not Italic1"/>
    <w:uiPriority w:val="99"/>
    <w:rsid w:val="00FF7E53"/>
    <w:rPr>
      <w:b/>
      <w:bCs/>
      <w:i w:val="0"/>
      <w:iCs w:val="0"/>
      <w:sz w:val="12"/>
      <w:szCs w:val="12"/>
      <w:shd w:val="clear" w:color="auto" w:fill="FFFFFF"/>
    </w:rPr>
  </w:style>
  <w:style w:type="character" w:customStyle="1" w:styleId="Bodytext212pt">
    <w:name w:val="Body text (2) + 12 pt"/>
    <w:uiPriority w:val="99"/>
    <w:rsid w:val="00FF7E53"/>
    <w:rPr>
      <w:sz w:val="24"/>
      <w:szCs w:val="24"/>
      <w:shd w:val="clear" w:color="auto" w:fill="FFFFFF"/>
    </w:rPr>
  </w:style>
  <w:style w:type="character" w:customStyle="1" w:styleId="Bodytext42">
    <w:name w:val="Body text (4)2"/>
    <w:uiPriority w:val="99"/>
    <w:rsid w:val="00FF7E53"/>
  </w:style>
  <w:style w:type="character" w:customStyle="1" w:styleId="Bodytext4NotItalic1">
    <w:name w:val="Body text (4) + Not Italic1"/>
    <w:uiPriority w:val="99"/>
    <w:rsid w:val="00FF7E53"/>
    <w:rPr>
      <w:i w:val="0"/>
      <w:iCs w:val="0"/>
      <w:sz w:val="28"/>
      <w:szCs w:val="28"/>
      <w:shd w:val="clear" w:color="auto" w:fill="FFFFFF"/>
    </w:rPr>
  </w:style>
  <w:style w:type="character" w:customStyle="1" w:styleId="Bodytext2Bold1">
    <w:name w:val="Body text (2) + Bold1"/>
    <w:uiPriority w:val="99"/>
    <w:rsid w:val="00FF7E53"/>
    <w:rPr>
      <w:b/>
      <w:bCs/>
      <w:sz w:val="28"/>
      <w:szCs w:val="28"/>
      <w:shd w:val="clear" w:color="auto" w:fill="FFFFFF"/>
    </w:rPr>
  </w:style>
  <w:style w:type="character" w:customStyle="1" w:styleId="Heading2BookmanOldStyle">
    <w:name w:val="Heading #2 + Bookman Old Style"/>
    <w:aliases w:val="19 pt,Not Bold,Spacing 0 pt"/>
    <w:uiPriority w:val="99"/>
    <w:rsid w:val="00FF7E53"/>
    <w:rPr>
      <w:rFonts w:ascii="Bookman Old Style" w:hAnsi="Bookman Old Style" w:cs="Bookman Old Style"/>
      <w:b w:val="0"/>
      <w:bCs w:val="0"/>
      <w:spacing w:val="-10"/>
      <w:sz w:val="38"/>
      <w:szCs w:val="38"/>
      <w:shd w:val="clear" w:color="auto" w:fill="FFFFFF"/>
    </w:rPr>
  </w:style>
  <w:style w:type="character" w:customStyle="1" w:styleId="Bodytext22">
    <w:name w:val="Body text (2)2"/>
    <w:uiPriority w:val="99"/>
    <w:rsid w:val="00FF7E53"/>
    <w:rPr>
      <w:sz w:val="28"/>
      <w:szCs w:val="28"/>
      <w:u w:val="single"/>
      <w:shd w:val="clear" w:color="auto" w:fill="FFFFFF"/>
    </w:rPr>
  </w:style>
  <w:style w:type="character" w:customStyle="1" w:styleId="Bodytext7">
    <w:name w:val="Body text (7)_"/>
    <w:link w:val="Bodytext71"/>
    <w:uiPriority w:val="99"/>
    <w:rsid w:val="00FF7E53"/>
    <w:rPr>
      <w:b/>
      <w:bCs/>
      <w:sz w:val="22"/>
      <w:szCs w:val="22"/>
      <w:shd w:val="clear" w:color="auto" w:fill="FFFFFF"/>
    </w:rPr>
  </w:style>
  <w:style w:type="character" w:customStyle="1" w:styleId="Bodytext7NotBold">
    <w:name w:val="Body text (7) + Not Bold"/>
    <w:uiPriority w:val="99"/>
    <w:rsid w:val="00FF7E53"/>
    <w:rPr>
      <w:b w:val="0"/>
      <w:bCs w:val="0"/>
      <w:sz w:val="22"/>
      <w:szCs w:val="22"/>
      <w:shd w:val="clear" w:color="auto" w:fill="FFFFFF"/>
    </w:rPr>
  </w:style>
  <w:style w:type="character" w:customStyle="1" w:styleId="Bodytext7NotBold1">
    <w:name w:val="Body text (7) + Not Bold1"/>
    <w:uiPriority w:val="99"/>
    <w:rsid w:val="00FF7E53"/>
    <w:rPr>
      <w:b w:val="0"/>
      <w:bCs w:val="0"/>
      <w:sz w:val="22"/>
      <w:szCs w:val="22"/>
      <w:shd w:val="clear" w:color="auto" w:fill="FFFFFF"/>
      <w:lang w:val="en-GB" w:eastAsia="en-GB"/>
    </w:rPr>
  </w:style>
  <w:style w:type="character" w:customStyle="1" w:styleId="Bodytext70">
    <w:name w:val="Body text (7)"/>
    <w:uiPriority w:val="99"/>
    <w:rsid w:val="00FF7E53"/>
  </w:style>
  <w:style w:type="character" w:customStyle="1" w:styleId="Bodytext72">
    <w:name w:val="Body text (7)2"/>
    <w:uiPriority w:val="99"/>
    <w:rsid w:val="00FF7E53"/>
  </w:style>
  <w:style w:type="paragraph" w:customStyle="1" w:styleId="Bodytext21">
    <w:name w:val="Body text (2)1"/>
    <w:basedOn w:val="Normal"/>
    <w:link w:val="Bodytext2"/>
    <w:uiPriority w:val="99"/>
    <w:rsid w:val="00FF7E53"/>
    <w:pPr>
      <w:widowControl w:val="0"/>
      <w:shd w:val="clear" w:color="auto" w:fill="FFFFFF"/>
      <w:spacing w:before="540" w:line="322" w:lineRule="exact"/>
      <w:jc w:val="both"/>
    </w:pPr>
  </w:style>
  <w:style w:type="paragraph" w:customStyle="1" w:styleId="Bodytext5">
    <w:name w:val="Body text (5)"/>
    <w:basedOn w:val="Normal"/>
    <w:link w:val="Bodytext5Exact"/>
    <w:uiPriority w:val="99"/>
    <w:rsid w:val="00FF7E53"/>
    <w:pPr>
      <w:widowControl w:val="0"/>
      <w:shd w:val="clear" w:color="auto" w:fill="FFFFFF"/>
      <w:spacing w:after="120" w:line="240" w:lineRule="atLeast"/>
    </w:pPr>
    <w:rPr>
      <w:i/>
      <w:iCs/>
      <w:spacing w:val="-20"/>
      <w:sz w:val="11"/>
      <w:szCs w:val="11"/>
    </w:rPr>
  </w:style>
  <w:style w:type="paragraph" w:customStyle="1" w:styleId="Bodytext31">
    <w:name w:val="Body text (3)1"/>
    <w:basedOn w:val="Normal"/>
    <w:link w:val="Bodytext3"/>
    <w:uiPriority w:val="99"/>
    <w:rsid w:val="00FF7E53"/>
    <w:pPr>
      <w:widowControl w:val="0"/>
      <w:shd w:val="clear" w:color="auto" w:fill="FFFFFF"/>
      <w:spacing w:after="300" w:line="322" w:lineRule="exact"/>
      <w:jc w:val="center"/>
    </w:pPr>
    <w:rPr>
      <w:b/>
      <w:bCs/>
    </w:rPr>
  </w:style>
  <w:style w:type="paragraph" w:customStyle="1" w:styleId="Bodytext8">
    <w:name w:val="Body text (8)"/>
    <w:basedOn w:val="Normal"/>
    <w:link w:val="Bodytext8Exact"/>
    <w:uiPriority w:val="99"/>
    <w:rsid w:val="00FF7E53"/>
    <w:pPr>
      <w:widowControl w:val="0"/>
      <w:shd w:val="clear" w:color="auto" w:fill="FFFFFF"/>
      <w:spacing w:before="120" w:line="240" w:lineRule="atLeast"/>
    </w:pPr>
    <w:rPr>
      <w:sz w:val="20"/>
      <w:szCs w:val="20"/>
    </w:rPr>
  </w:style>
  <w:style w:type="paragraph" w:customStyle="1" w:styleId="Bodytext41">
    <w:name w:val="Body text (4)1"/>
    <w:basedOn w:val="Normal"/>
    <w:link w:val="Bodytext4"/>
    <w:uiPriority w:val="99"/>
    <w:rsid w:val="00FF7E53"/>
    <w:pPr>
      <w:widowControl w:val="0"/>
      <w:shd w:val="clear" w:color="auto" w:fill="FFFFFF"/>
      <w:spacing w:before="300" w:after="600" w:line="240" w:lineRule="atLeast"/>
      <w:jc w:val="center"/>
    </w:pPr>
    <w:rPr>
      <w:i/>
      <w:iCs/>
    </w:rPr>
  </w:style>
  <w:style w:type="paragraph" w:customStyle="1" w:styleId="Heading11">
    <w:name w:val="Heading #11"/>
    <w:basedOn w:val="Normal"/>
    <w:link w:val="Heading10"/>
    <w:uiPriority w:val="99"/>
    <w:rsid w:val="00FF7E53"/>
    <w:pPr>
      <w:widowControl w:val="0"/>
      <w:shd w:val="clear" w:color="auto" w:fill="FFFFFF"/>
      <w:spacing w:before="600" w:line="317" w:lineRule="exact"/>
      <w:jc w:val="center"/>
      <w:outlineLvl w:val="0"/>
    </w:pPr>
    <w:rPr>
      <w:b/>
      <w:bCs/>
      <w:sz w:val="32"/>
      <w:szCs w:val="32"/>
    </w:rPr>
  </w:style>
  <w:style w:type="paragraph" w:customStyle="1" w:styleId="Headerorfooter1">
    <w:name w:val="Header or footer1"/>
    <w:basedOn w:val="Normal"/>
    <w:link w:val="Headerorfooter"/>
    <w:uiPriority w:val="99"/>
    <w:rsid w:val="00FF7E53"/>
    <w:pPr>
      <w:widowControl w:val="0"/>
      <w:shd w:val="clear" w:color="auto" w:fill="FFFFFF"/>
      <w:spacing w:line="240" w:lineRule="atLeast"/>
    </w:pPr>
  </w:style>
  <w:style w:type="paragraph" w:customStyle="1" w:styleId="Heading21">
    <w:name w:val="Heading #21"/>
    <w:basedOn w:val="Normal"/>
    <w:link w:val="Heading20"/>
    <w:uiPriority w:val="99"/>
    <w:rsid w:val="00FF7E53"/>
    <w:pPr>
      <w:widowControl w:val="0"/>
      <w:shd w:val="clear" w:color="auto" w:fill="FFFFFF"/>
      <w:spacing w:before="60" w:after="60" w:line="240" w:lineRule="atLeast"/>
      <w:jc w:val="both"/>
      <w:outlineLvl w:val="1"/>
    </w:pPr>
    <w:rPr>
      <w:b/>
      <w:bCs/>
    </w:rPr>
  </w:style>
  <w:style w:type="paragraph" w:customStyle="1" w:styleId="Bodytext61">
    <w:name w:val="Body text (6)1"/>
    <w:basedOn w:val="Normal"/>
    <w:link w:val="Bodytext6"/>
    <w:uiPriority w:val="99"/>
    <w:rsid w:val="00FF7E53"/>
    <w:pPr>
      <w:widowControl w:val="0"/>
      <w:shd w:val="clear" w:color="auto" w:fill="FFFFFF"/>
      <w:spacing w:before="60" w:after="60" w:line="240" w:lineRule="atLeast"/>
      <w:jc w:val="both"/>
    </w:pPr>
    <w:rPr>
      <w:b/>
      <w:bCs/>
      <w:i/>
      <w:iCs/>
      <w:sz w:val="26"/>
      <w:szCs w:val="26"/>
    </w:rPr>
  </w:style>
  <w:style w:type="paragraph" w:customStyle="1" w:styleId="Bodytext71">
    <w:name w:val="Body text (7)1"/>
    <w:basedOn w:val="Normal"/>
    <w:link w:val="Bodytext7"/>
    <w:uiPriority w:val="99"/>
    <w:rsid w:val="00FF7E53"/>
    <w:pPr>
      <w:widowControl w:val="0"/>
      <w:shd w:val="clear" w:color="auto" w:fill="FFFFFF"/>
      <w:spacing w:line="245" w:lineRule="exact"/>
      <w:jc w:val="both"/>
    </w:pPr>
    <w:rPr>
      <w:b/>
      <w:bCs/>
      <w:sz w:val="22"/>
      <w:szCs w:val="22"/>
    </w:rPr>
  </w:style>
  <w:style w:type="paragraph" w:styleId="ListParagraph">
    <w:name w:val="List Paragraph"/>
    <w:basedOn w:val="Normal"/>
    <w:uiPriority w:val="34"/>
    <w:qFormat/>
    <w:rsid w:val="00717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39982">
      <w:bodyDiv w:val="1"/>
      <w:marLeft w:val="0"/>
      <w:marRight w:val="0"/>
      <w:marTop w:val="0"/>
      <w:marBottom w:val="0"/>
      <w:divBdr>
        <w:top w:val="none" w:sz="0" w:space="0" w:color="auto"/>
        <w:left w:val="none" w:sz="0" w:space="0" w:color="auto"/>
        <w:bottom w:val="none" w:sz="0" w:space="0" w:color="auto"/>
        <w:right w:val="none" w:sz="0" w:space="0" w:color="auto"/>
      </w:divBdr>
      <w:divsChild>
        <w:div w:id="284308541">
          <w:marLeft w:val="0"/>
          <w:marRight w:val="0"/>
          <w:marTop w:val="100"/>
          <w:marBottom w:val="100"/>
          <w:divBdr>
            <w:top w:val="none" w:sz="0" w:space="0" w:color="auto"/>
            <w:left w:val="none" w:sz="0" w:space="0" w:color="auto"/>
            <w:bottom w:val="none" w:sz="0" w:space="0" w:color="auto"/>
            <w:right w:val="none" w:sz="0" w:space="0" w:color="auto"/>
          </w:divBdr>
          <w:divsChild>
            <w:div w:id="1695619297">
              <w:marLeft w:val="0"/>
              <w:marRight w:val="0"/>
              <w:marTop w:val="0"/>
              <w:marBottom w:val="0"/>
              <w:divBdr>
                <w:top w:val="none" w:sz="0" w:space="0" w:color="auto"/>
                <w:left w:val="none" w:sz="0" w:space="0" w:color="auto"/>
                <w:bottom w:val="none" w:sz="0" w:space="0" w:color="auto"/>
                <w:right w:val="none" w:sz="0" w:space="0" w:color="auto"/>
              </w:divBdr>
              <w:divsChild>
                <w:div w:id="1653826333">
                  <w:marLeft w:val="0"/>
                  <w:marRight w:val="0"/>
                  <w:marTop w:val="0"/>
                  <w:marBottom w:val="0"/>
                  <w:divBdr>
                    <w:top w:val="none" w:sz="0" w:space="0" w:color="auto"/>
                    <w:left w:val="none" w:sz="0" w:space="0" w:color="auto"/>
                    <w:bottom w:val="none" w:sz="0" w:space="0" w:color="auto"/>
                    <w:right w:val="none" w:sz="0" w:space="0" w:color="auto"/>
                  </w:divBdr>
                  <w:divsChild>
                    <w:div w:id="1372339770">
                      <w:marLeft w:val="0"/>
                      <w:marRight w:val="0"/>
                      <w:marTop w:val="0"/>
                      <w:marBottom w:val="0"/>
                      <w:divBdr>
                        <w:top w:val="none" w:sz="0" w:space="0" w:color="auto"/>
                        <w:left w:val="none" w:sz="0" w:space="0" w:color="auto"/>
                        <w:bottom w:val="none" w:sz="0" w:space="0" w:color="auto"/>
                        <w:right w:val="none" w:sz="0" w:space="0" w:color="auto"/>
                      </w:divBdr>
                      <w:divsChild>
                        <w:div w:id="1355812093">
                          <w:marLeft w:val="0"/>
                          <w:marRight w:val="0"/>
                          <w:marTop w:val="0"/>
                          <w:marBottom w:val="0"/>
                          <w:divBdr>
                            <w:top w:val="none" w:sz="0" w:space="0" w:color="auto"/>
                            <w:left w:val="none" w:sz="0" w:space="0" w:color="auto"/>
                            <w:bottom w:val="none" w:sz="0" w:space="0" w:color="auto"/>
                            <w:right w:val="none" w:sz="0" w:space="0" w:color="auto"/>
                          </w:divBdr>
                          <w:divsChild>
                            <w:div w:id="562064614">
                              <w:marLeft w:val="0"/>
                              <w:marRight w:val="0"/>
                              <w:marTop w:val="0"/>
                              <w:marBottom w:val="0"/>
                              <w:divBdr>
                                <w:top w:val="none" w:sz="0" w:space="0" w:color="auto"/>
                                <w:left w:val="none" w:sz="0" w:space="0" w:color="auto"/>
                                <w:bottom w:val="none" w:sz="0" w:space="0" w:color="auto"/>
                                <w:right w:val="none" w:sz="0" w:space="0" w:color="auto"/>
                              </w:divBdr>
                              <w:divsChild>
                                <w:div w:id="16829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919023">
      <w:bodyDiv w:val="1"/>
      <w:marLeft w:val="0"/>
      <w:marRight w:val="0"/>
      <w:marTop w:val="0"/>
      <w:marBottom w:val="0"/>
      <w:divBdr>
        <w:top w:val="none" w:sz="0" w:space="0" w:color="auto"/>
        <w:left w:val="none" w:sz="0" w:space="0" w:color="auto"/>
        <w:bottom w:val="none" w:sz="0" w:space="0" w:color="auto"/>
        <w:right w:val="none" w:sz="0" w:space="0" w:color="auto"/>
      </w:divBdr>
    </w:div>
    <w:div w:id="1904874448">
      <w:bodyDiv w:val="1"/>
      <w:marLeft w:val="0"/>
      <w:marRight w:val="0"/>
      <w:marTop w:val="0"/>
      <w:marBottom w:val="0"/>
      <w:divBdr>
        <w:top w:val="none" w:sz="0" w:space="0" w:color="auto"/>
        <w:left w:val="none" w:sz="0" w:space="0" w:color="auto"/>
        <w:bottom w:val="none" w:sz="0" w:space="0" w:color="auto"/>
        <w:right w:val="none" w:sz="0" w:space="0" w:color="auto"/>
      </w:divBdr>
    </w:div>
    <w:div w:id="20319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DB648-893F-4CF0-92EA-5CC0805B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SỞ GD&amp;ĐT</vt:lpstr>
    </vt:vector>
  </TitlesOfParts>
  <Company>HOME</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GD&amp;ĐT</dc:title>
  <dc:subject/>
  <dc:creator>LÊ THỊ PHƯỢNG-PCVP</dc:creator>
  <cp:keywords/>
  <dc:description/>
  <cp:lastModifiedBy>AutoBVT</cp:lastModifiedBy>
  <cp:revision>79</cp:revision>
  <cp:lastPrinted>2020-03-18T02:33:00Z</cp:lastPrinted>
  <dcterms:created xsi:type="dcterms:W3CDTF">2020-03-03T01:45:00Z</dcterms:created>
  <dcterms:modified xsi:type="dcterms:W3CDTF">2020-03-18T02:37:00Z</dcterms:modified>
</cp:coreProperties>
</file>